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cb0e" w14:textId="570cb0e">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Типовых правил проведения текущего контроля успеваемости, промежуточной и итоговой аттестации обучающихся</w:t>
      </w:r>
    </w:p>
    <w:p>
      <w:pPr>
        <w:spacing w:after="0"/>
        <w:ind w:left="0"/>
        <w:jc w:val="left"/>
      </w:pPr>
      <w:r>
        <w:rPr>
          <w:rFonts w:ascii="Consolas"/>
          <w:b w:val="false"/>
          <w:i w:val="false"/>
          <w:color w:val="000000"/>
          <w:sz w:val="20"/>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pPr>
        <w:spacing w:after="0"/>
        <w:ind w:left="0"/>
        <w:jc w:val="left"/>
      </w:pPr>
      <w:r>
        <w:rPr>
          <w:rFonts w:ascii="Consolas"/>
          <w:b w:val="false"/>
          <w:i w:val="false"/>
          <w:color w:val="ff0000"/>
          <w:sz w:val="20"/>
        </w:rPr>
        <w:t xml:space="preserve">
      Сноска. В заголовок внесены изменения на казахском языке, текст на русском языке не меняется приказом Министра образования и науки РК от 30.01.2017 </w:t>
      </w:r>
      <w:r>
        <w:rPr>
          <w:rFonts w:ascii="Consolas"/>
          <w:b w:val="false"/>
          <w:i w:val="false"/>
          <w:color w:val="ff0000"/>
          <w:sz w:val="20"/>
        </w:rPr>
        <w:t>№ 36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left"/>
      </w:pPr>
      <w:r>
        <w:rPr>
          <w:rFonts w:ascii="Consolas"/>
          <w:b w:val="false"/>
          <w:i w:val="false"/>
          <w:color w:val="000000"/>
          <w:sz w:val="20"/>
        </w:rPr>
        <w:t xml:space="preserve">
      В соответствии с подпунктом 19 </w:t>
      </w:r>
      <w:r>
        <w:rPr>
          <w:rFonts w:ascii="Consolas"/>
          <w:b w:val="false"/>
          <w:i w:val="false"/>
          <w:color w:val="000000"/>
          <w:sz w:val="20"/>
        </w:rPr>
        <w:t xml:space="preserve">статьи 5 </w:t>
      </w:r>
      <w:r>
        <w:rPr>
          <w:rFonts w:ascii="Consolas"/>
          <w:b w:val="false"/>
          <w:i w:val="false"/>
          <w:color w:val="000000"/>
          <w:sz w:val="20"/>
        </w:rPr>
        <w:t xml:space="preserve">Закона Республики Казахстан от 27 июля 2007 года "Об образовании" </w:t>
      </w:r>
      <w:r>
        <w:rPr>
          <w:rFonts w:ascii="Consolas"/>
          <w:b/>
          <w:i w:val="false"/>
          <w:color w:val="000000"/>
          <w:sz w:val="20"/>
        </w:rPr>
        <w:t>ПРИКАЗЫВАЮ</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Утвердить прилагаемые:</w:t>
      </w:r>
    </w:p>
    <w:bookmarkEnd w:id="1"/>
    <w:bookmarkStart w:name="z3" w:id="2"/>
    <w:p>
      <w:pPr>
        <w:spacing w:after="0"/>
        <w:ind w:left="0"/>
        <w:jc w:val="left"/>
      </w:pPr>
      <w:r>
        <w:rPr>
          <w:rFonts w:ascii="Consolas"/>
          <w:b w:val="false"/>
          <w:i w:val="false"/>
          <w:color w:val="000000"/>
          <w:sz w:val="20"/>
        </w:rPr>
        <w:t xml:space="preserve">
      1) </w:t>
      </w:r>
      <w:r>
        <w:rPr>
          <w:rFonts w:ascii="Consolas"/>
          <w:b w:val="false"/>
          <w:i w:val="false"/>
          <w:color w:val="000000"/>
          <w:sz w:val="20"/>
        </w:rPr>
        <w:t>Типовые правила</w:t>
      </w:r>
      <w:r>
        <w:rPr>
          <w:rFonts w:ascii="Consolas"/>
          <w:b w:val="false"/>
          <w:i w:val="false"/>
          <w:color w:val="000000"/>
          <w:sz w:val="20"/>
        </w:rPr>
        <w:t xml:space="preserve">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
    <w:bookmarkEnd w:id="2"/>
    <w:bookmarkStart w:name="z4" w:id="3"/>
    <w:p>
      <w:pPr>
        <w:spacing w:after="0"/>
        <w:ind w:left="0"/>
        <w:jc w:val="left"/>
      </w:pPr>
      <w:r>
        <w:rPr>
          <w:rFonts w:ascii="Consolas"/>
          <w:b w:val="false"/>
          <w:i w:val="false"/>
          <w:color w:val="000000"/>
          <w:sz w:val="20"/>
        </w:rPr>
        <w:t xml:space="preserve">
      2) </w:t>
      </w:r>
      <w:r>
        <w:rPr>
          <w:rFonts w:ascii="Consolas"/>
          <w:b w:val="false"/>
          <w:i w:val="false"/>
          <w:color w:val="000000"/>
          <w:sz w:val="20"/>
        </w:rPr>
        <w:t>Типовые правила</w:t>
      </w:r>
      <w:r>
        <w:rPr>
          <w:rFonts w:ascii="Consolas"/>
          <w:b w:val="false"/>
          <w:i w:val="false"/>
          <w:color w:val="000000"/>
          <w:sz w:val="20"/>
        </w:rPr>
        <w:t xml:space="preserve">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bookmarkStart w:name="z5" w:id="4"/>
    <w:p>
      <w:pPr>
        <w:spacing w:after="0"/>
        <w:ind w:left="0"/>
        <w:jc w:val="left"/>
      </w:pPr>
      <w:r>
        <w:rPr>
          <w:rFonts w:ascii="Consolas"/>
          <w:b w:val="false"/>
          <w:i w:val="false"/>
          <w:color w:val="000000"/>
          <w:sz w:val="20"/>
        </w:rPr>
        <w:t xml:space="preserve">
      3) </w:t>
      </w:r>
      <w:r>
        <w:rPr>
          <w:rFonts w:ascii="Consolas"/>
          <w:b w:val="false"/>
          <w:i w:val="false"/>
          <w:color w:val="000000"/>
          <w:sz w:val="20"/>
        </w:rPr>
        <w:t>Типовые правила</w:t>
      </w:r>
      <w:r>
        <w:rPr>
          <w:rFonts w:ascii="Consolas"/>
          <w:b w:val="false"/>
          <w:i w:val="false"/>
          <w:color w:val="000000"/>
          <w:sz w:val="20"/>
        </w:rPr>
        <w:t xml:space="preserve"> проведения текущего контроля успеваемости, промежуточной и итоговой аттестации обучающихся в высших учебных заведениях, согласно приложению 3 к настоящему приказу.</w:t>
      </w:r>
    </w:p>
    <w:bookmarkEnd w:id="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 в редакции приказа Министра образования и науки РК от 04.04.2012 </w:t>
      </w:r>
      <w:r>
        <w:rPr>
          <w:rFonts w:ascii="Consolas"/>
          <w:b w:val="false"/>
          <w:i w:val="false"/>
          <w:color w:val="000000"/>
          <w:sz w:val="20"/>
        </w:rPr>
        <w:t>№ 142</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Pr>
          <w:rFonts w:ascii="Consolas"/>
          <w:b w:val="false"/>
          <w:i w:val="false"/>
          <w:color w:val="000000"/>
          <w:sz w:val="20"/>
        </w:rPr>
        <w:t>№ 36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 w:id="5"/>
    <w:p>
      <w:pPr>
        <w:spacing w:after="0"/>
        <w:ind w:left="0"/>
        <w:jc w:val="left"/>
      </w:pPr>
      <w:r>
        <w:rPr>
          <w:rFonts w:ascii="Consolas"/>
          <w:b w:val="false"/>
          <w:i w:val="false"/>
          <w:color w:val="000000"/>
          <w:sz w:val="20"/>
        </w:rPr>
        <w:t xml:space="preserve">
       2. Департаменту высшего и послевузовского образования (Омирбаеву С.М.): </w:t>
      </w:r>
    </w:p>
    <w:bookmarkEnd w:id="5"/>
    <w:bookmarkStart w:name="z7" w:id="6"/>
    <w:p>
      <w:pPr>
        <w:spacing w:after="0"/>
        <w:ind w:left="0"/>
        <w:jc w:val="left"/>
      </w:pPr>
      <w:r>
        <w:rPr>
          <w:rFonts w:ascii="Consolas"/>
          <w:b w:val="false"/>
          <w:i w:val="false"/>
          <w:color w:val="000000"/>
          <w:sz w:val="20"/>
        </w:rPr>
        <w:t>
      1) обеспечить в установленном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left"/>
      </w:pPr>
      <w:r>
        <w:rPr>
          <w:rFonts w:ascii="Consolas"/>
          <w:b w:val="false"/>
          <w:i w:val="false"/>
          <w:color w:val="000000"/>
          <w:sz w:val="20"/>
        </w:rPr>
        <w:t>
      2) после прохождения государственной регистрации опубликовать настоящий приказ в средствах массовой информации.</w:t>
      </w:r>
    </w:p>
    <w:bookmarkEnd w:id="7"/>
    <w:bookmarkStart w:name="z9" w:id="8"/>
    <w:p>
      <w:pPr>
        <w:spacing w:after="0"/>
        <w:ind w:left="0"/>
        <w:jc w:val="left"/>
      </w:pPr>
      <w:r>
        <w:rPr>
          <w:rFonts w:ascii="Consolas"/>
          <w:b w:val="false"/>
          <w:i w:val="false"/>
          <w:color w:val="000000"/>
          <w:sz w:val="20"/>
        </w:rPr>
        <w:t xml:space="preserve">
      3. Признать утратившим силу </w:t>
      </w:r>
      <w:r>
        <w:rPr>
          <w:rFonts w:ascii="Consolas"/>
          <w:b w:val="false"/>
          <w:i w:val="false"/>
          <w:color w:val="000000"/>
          <w:sz w:val="20"/>
        </w:rPr>
        <w:t xml:space="preserve">приказ </w:t>
      </w:r>
      <w:r>
        <w:rPr>
          <w:rFonts w:ascii="Consolas"/>
          <w:b w:val="false"/>
          <w:i w:val="false"/>
          <w:color w:val="000000"/>
          <w:sz w:val="20"/>
        </w:rPr>
        <w:t xml:space="preserve">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 </w:t>
      </w:r>
    </w:p>
    <w:bookmarkEnd w:id="8"/>
    <w:bookmarkStart w:name="z10" w:id="9"/>
    <w:p>
      <w:pPr>
        <w:spacing w:after="0"/>
        <w:ind w:left="0"/>
        <w:jc w:val="left"/>
      </w:pPr>
      <w:r>
        <w:rPr>
          <w:rFonts w:ascii="Consolas"/>
          <w:b w:val="false"/>
          <w:i w:val="false"/>
          <w:color w:val="000000"/>
          <w:sz w:val="20"/>
        </w:rPr>
        <w:t xml:space="preserve">
      4. Контроль за исполнением настоящего приказа возложить на вице-министра Шамшидинову К.Н. </w:t>
      </w:r>
    </w:p>
    <w:bookmarkEnd w:id="9"/>
    <w:bookmarkStart w:name="z11" w:id="10"/>
    <w:p>
      <w:pPr>
        <w:spacing w:after="0"/>
        <w:ind w:left="0"/>
        <w:jc w:val="left"/>
      </w:pPr>
      <w:r>
        <w:rPr>
          <w:rFonts w:ascii="Consolas"/>
          <w:b w:val="false"/>
          <w:i w:val="false"/>
          <w:color w:val="000000"/>
          <w:sz w:val="20"/>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 Туймебаев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 образования</w:t>
            </w:r>
            <w:r>
              <w:br/>
            </w:r>
            <w:r>
              <w:rPr>
                <w:rFonts w:ascii="Consolas"/>
                <w:b w:val="false"/>
                <w:i w:val="false"/>
                <w:color w:val="000000"/>
                <w:sz w:val="20"/>
              </w:rPr>
              <w:t>и науки Республики Казахстан</w:t>
            </w:r>
            <w:r>
              <w:br/>
            </w:r>
            <w:r>
              <w:rPr>
                <w:rFonts w:ascii="Consolas"/>
                <w:b w:val="false"/>
                <w:i w:val="false"/>
                <w:color w:val="000000"/>
                <w:sz w:val="20"/>
              </w:rPr>
              <w:t xml:space="preserve">от 18 марта 2008 года № 125 </w:t>
            </w:r>
          </w:p>
        </w:tc>
      </w:tr>
    </w:tbl>
    <w:bookmarkStart w:name="z12" w:id="11"/>
    <w:p>
      <w:pPr>
        <w:spacing w:after="0"/>
        <w:ind w:left="0"/>
        <w:jc w:val="left"/>
      </w:pPr>
      <w:r>
        <w:rPr>
          <w:rFonts w:ascii="Consolas"/>
          <w:b/>
          <w:i w:val="false"/>
          <w:color w:val="000000"/>
        </w:rPr>
        <w:t xml:space="preserve"> </w:t>
      </w:r>
      <w:r>
        <w:rPr>
          <w:rFonts w:ascii="Consolas"/>
          <w:b/>
          <w:i w:val="false"/>
          <w:color w:val="000000"/>
        </w:rPr>
        <w:t>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1"/>
    <w:p>
      <w:pPr>
        <w:spacing w:after="0"/>
        <w:ind w:left="0"/>
        <w:jc w:val="left"/>
      </w:pPr>
      <w:r>
        <w:rPr>
          <w:rFonts w:ascii="Consolas"/>
          <w:b w:val="false"/>
          <w:i w:val="false"/>
          <w:color w:val="ff0000"/>
          <w:sz w:val="20"/>
        </w:rPr>
        <w:t xml:space="preserve">
      Сноска. Типовые правила в редакции приказа Министра образования и науки РК от 06.06.2017 </w:t>
      </w:r>
      <w:r>
        <w:rPr>
          <w:rFonts w:ascii="Consolas"/>
          <w:b w:val="false"/>
          <w:i w:val="false"/>
          <w:color w:val="ff0000"/>
          <w:sz w:val="20"/>
        </w:rPr>
        <w:t xml:space="preserve">№ 265 </w:t>
      </w:r>
      <w:r>
        <w:rPr>
          <w:rFonts w:ascii="Consolas"/>
          <w:b w:val="false"/>
          <w:i w:val="false"/>
          <w:color w:val="ff0000"/>
          <w:sz w:val="20"/>
        </w:rPr>
        <w:t xml:space="preserve">(порядок введения в действие см. </w:t>
      </w:r>
      <w:r>
        <w:rPr>
          <w:rFonts w:ascii="Consolas"/>
          <w:b w:val="false"/>
          <w:i w:val="false"/>
          <w:color w:val="ff0000"/>
          <w:sz w:val="20"/>
        </w:rPr>
        <w:t>п.4</w:t>
      </w:r>
      <w:r>
        <w:rPr>
          <w:rFonts w:ascii="Consolas"/>
          <w:b w:val="false"/>
          <w:i w:val="false"/>
          <w:color w:val="ff0000"/>
          <w:sz w:val="20"/>
        </w:rPr>
        <w:t>).</w:t>
      </w:r>
    </w:p>
    <w:bookmarkStart w:name="z407" w:id="12"/>
    <w:p>
      <w:pPr>
        <w:spacing w:after="0"/>
        <w:ind w:left="0"/>
        <w:jc w:val="left"/>
      </w:pPr>
      <w:r>
        <w:rPr>
          <w:rFonts w:ascii="Consolas"/>
          <w:b/>
          <w:i w:val="false"/>
          <w:color w:val="000000"/>
        </w:rPr>
        <w:t xml:space="preserve"> Глава 1. Общие положения</w:t>
      </w:r>
    </w:p>
    <w:bookmarkEnd w:id="12"/>
    <w:bookmarkStart w:name="z408" w:id="13"/>
    <w:p>
      <w:pPr>
        <w:spacing w:after="0"/>
        <w:ind w:left="0"/>
        <w:jc w:val="left"/>
      </w:pPr>
      <w:r>
        <w:rPr>
          <w:rFonts w:ascii="Consolas"/>
          <w:b w:val="false"/>
          <w:i w:val="false"/>
          <w:color w:val="000000"/>
          <w:sz w:val="20"/>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Consolas"/>
          <w:b w:val="false"/>
          <w:i w:val="false"/>
          <w:color w:val="000000"/>
          <w:sz w:val="20"/>
        </w:rPr>
        <w:t xml:space="preserve">подпунктом 19) </w:t>
      </w:r>
      <w:r>
        <w:rPr>
          <w:rFonts w:ascii="Consolas"/>
          <w:b w:val="false"/>
          <w:i w:val="false"/>
          <w:color w:val="000000"/>
          <w:sz w:val="20"/>
        </w:rPr>
        <w:t>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независимо от форм собственности и ведомственной подчиненности.</w:t>
      </w:r>
    </w:p>
    <w:bookmarkEnd w:id="13"/>
    <w:bookmarkStart w:name="z409" w:id="14"/>
    <w:p>
      <w:pPr>
        <w:spacing w:after="0"/>
        <w:ind w:left="0"/>
        <w:jc w:val="left"/>
      </w:pPr>
      <w:r>
        <w:rPr>
          <w:rFonts w:ascii="Consolas"/>
          <w:b w:val="false"/>
          <w:i w:val="false"/>
          <w:color w:val="000000"/>
          <w:sz w:val="20"/>
        </w:rPr>
        <w:t>
      2. В настоящих Правилах используются следующие определения:</w:t>
      </w:r>
    </w:p>
    <w:bookmarkEnd w:id="14"/>
    <w:bookmarkStart w:name="z410" w:id="15"/>
    <w:p>
      <w:pPr>
        <w:spacing w:after="0"/>
        <w:ind w:left="0"/>
        <w:jc w:val="left"/>
      </w:pPr>
      <w:r>
        <w:rPr>
          <w:rFonts w:ascii="Consolas"/>
          <w:b w:val="false"/>
          <w:i w:val="false"/>
          <w:color w:val="000000"/>
          <w:sz w:val="20"/>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15"/>
    <w:bookmarkStart w:name="z411" w:id="16"/>
    <w:p>
      <w:pPr>
        <w:spacing w:after="0"/>
        <w:ind w:left="0"/>
        <w:jc w:val="left"/>
      </w:pPr>
      <w:r>
        <w:rPr>
          <w:rFonts w:ascii="Consolas"/>
          <w:b w:val="false"/>
          <w:i w:val="false"/>
          <w:color w:val="000000"/>
          <w:sz w:val="20"/>
        </w:rPr>
        <w:t>
      2) критерии оценивания – признаки, на основании которых производится оценка учебных достижений обучающихся;</w:t>
      </w:r>
    </w:p>
    <w:bookmarkEnd w:id="16"/>
    <w:bookmarkStart w:name="z412" w:id="17"/>
    <w:p>
      <w:pPr>
        <w:spacing w:after="0"/>
        <w:ind w:left="0"/>
        <w:jc w:val="left"/>
      </w:pPr>
      <w:r>
        <w:rPr>
          <w:rFonts w:ascii="Consolas"/>
          <w:b w:val="false"/>
          <w:i w:val="false"/>
          <w:color w:val="000000"/>
          <w:sz w:val="20"/>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17"/>
    <w:bookmarkStart w:name="z413" w:id="18"/>
    <w:p>
      <w:pPr>
        <w:spacing w:after="0"/>
        <w:ind w:left="0"/>
        <w:jc w:val="left"/>
      </w:pPr>
      <w:r>
        <w:rPr>
          <w:rFonts w:ascii="Consolas"/>
          <w:b w:val="false"/>
          <w:i w:val="false"/>
          <w:color w:val="000000"/>
          <w:sz w:val="20"/>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18"/>
    <w:bookmarkStart w:name="z414" w:id="19"/>
    <w:p>
      <w:pPr>
        <w:spacing w:after="0"/>
        <w:ind w:left="0"/>
        <w:jc w:val="left"/>
      </w:pPr>
      <w:r>
        <w:rPr>
          <w:rFonts w:ascii="Consolas"/>
          <w:b w:val="false"/>
          <w:i w:val="false"/>
          <w:color w:val="000000"/>
          <w:sz w:val="20"/>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 (далее - ГОСО); </w:t>
      </w:r>
    </w:p>
    <w:bookmarkEnd w:id="19"/>
    <w:bookmarkStart w:name="z415" w:id="20"/>
    <w:p>
      <w:pPr>
        <w:spacing w:after="0"/>
        <w:ind w:left="0"/>
        <w:jc w:val="left"/>
      </w:pPr>
      <w:r>
        <w:rPr>
          <w:rFonts w:ascii="Consolas"/>
          <w:b w:val="false"/>
          <w:i w:val="false"/>
          <w:color w:val="000000"/>
          <w:sz w:val="20"/>
        </w:rPr>
        <w:t xml:space="preserve">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 </w:t>
      </w:r>
    </w:p>
    <w:bookmarkEnd w:id="20"/>
    <w:bookmarkStart w:name="z416" w:id="21"/>
    <w:p>
      <w:pPr>
        <w:spacing w:after="0"/>
        <w:ind w:left="0"/>
        <w:jc w:val="left"/>
      </w:pPr>
      <w:r>
        <w:rPr>
          <w:rFonts w:ascii="Consolas"/>
          <w:b w:val="false"/>
          <w:i w:val="false"/>
          <w:color w:val="000000"/>
          <w:sz w:val="20"/>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1"/>
    <w:bookmarkStart w:name="z417" w:id="22"/>
    <w:p>
      <w:pPr>
        <w:spacing w:after="0"/>
        <w:ind w:left="0"/>
        <w:jc w:val="left"/>
      </w:pPr>
      <w:r>
        <w:rPr>
          <w:rFonts w:ascii="Consolas"/>
          <w:b w:val="false"/>
          <w:i w:val="false"/>
          <w:color w:val="000000"/>
          <w:sz w:val="20"/>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bookmarkEnd w:id="22"/>
    <w:bookmarkStart w:name="z418" w:id="23"/>
    <w:p>
      <w:pPr>
        <w:spacing w:after="0"/>
        <w:ind w:left="0"/>
        <w:jc w:val="left"/>
      </w:pPr>
      <w:r>
        <w:rPr>
          <w:rFonts w:ascii="Consolas"/>
          <w:b w:val="false"/>
          <w:i w:val="false"/>
          <w:color w:val="000000"/>
          <w:sz w:val="20"/>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педагогом и позволяет совершенствовать образовательный процесс.</w:t>
      </w:r>
    </w:p>
    <w:bookmarkEnd w:id="23"/>
    <w:bookmarkStart w:name="z419" w:id="24"/>
    <w:p>
      <w:pPr>
        <w:spacing w:after="0"/>
        <w:ind w:left="0"/>
        <w:jc w:val="left"/>
      </w:pPr>
      <w:r>
        <w:rPr>
          <w:rFonts w:ascii="Consolas"/>
          <w:b/>
          <w:i w:val="false"/>
          <w:color w:val="000000"/>
        </w:rPr>
        <w:t xml:space="preserve"> Глава 2. Порядок проведения текущего контроля успеваемости, промежуточной аттестации обучающихся</w:t>
      </w:r>
    </w:p>
    <w:bookmarkEnd w:id="24"/>
    <w:bookmarkStart w:name="z420" w:id="25"/>
    <w:p>
      <w:pPr>
        <w:spacing w:after="0"/>
        <w:ind w:left="0"/>
        <w:jc w:val="left"/>
      </w:pPr>
      <w:r>
        <w:rPr>
          <w:rFonts w:ascii="Consolas"/>
          <w:b w:val="false"/>
          <w:i w:val="false"/>
          <w:color w:val="000000"/>
          <w:sz w:val="20"/>
        </w:rPr>
        <w:t>
      3. Текущий контроль успеваемости обучающихся проводится с первой четверти (полугодия) учебного года во 2-11 (12) классах учителями по всем учебным предметам.</w:t>
      </w:r>
    </w:p>
    <w:bookmarkEnd w:id="25"/>
    <w:bookmarkStart w:name="z421" w:id="26"/>
    <w:p>
      <w:pPr>
        <w:spacing w:after="0"/>
        <w:ind w:left="0"/>
        <w:jc w:val="left"/>
      </w:pPr>
      <w:r>
        <w:rPr>
          <w:rFonts w:ascii="Consolas"/>
          <w:b w:val="false"/>
          <w:i w:val="false"/>
          <w:color w:val="000000"/>
          <w:sz w:val="20"/>
        </w:rPr>
        <w:t>
      В первом полугодии 1 класса оценки за уровень усвоения учебного материала не выставляются.</w:t>
      </w:r>
    </w:p>
    <w:bookmarkEnd w:id="26"/>
    <w:bookmarkStart w:name="z422" w:id="27"/>
    <w:p>
      <w:pPr>
        <w:spacing w:after="0"/>
        <w:ind w:left="0"/>
        <w:jc w:val="left"/>
      </w:pPr>
      <w:r>
        <w:rPr>
          <w:rFonts w:ascii="Consolas"/>
          <w:b w:val="false"/>
          <w:i w:val="false"/>
          <w:color w:val="000000"/>
          <w:sz w:val="20"/>
        </w:rPr>
        <w:t>
      4. Годовая оценка по предметам обучающихся 1-11 (12) классов выставляется на основании четвертных (полугодовых) оценок.</w:t>
      </w:r>
    </w:p>
    <w:bookmarkEnd w:id="27"/>
    <w:bookmarkStart w:name="z423" w:id="28"/>
    <w:p>
      <w:pPr>
        <w:spacing w:after="0"/>
        <w:ind w:left="0"/>
        <w:jc w:val="left"/>
      </w:pPr>
      <w:r>
        <w:rPr>
          <w:rFonts w:ascii="Consolas"/>
          <w:b w:val="false"/>
          <w:i w:val="false"/>
          <w:color w:val="000000"/>
          <w:sz w:val="20"/>
        </w:rPr>
        <w:t>
      Итоговая оценка по предметам обучающихся в 5-11 (12) классов выставляется на основании четвертных, годовых и экзаменационных оценок.</w:t>
      </w:r>
    </w:p>
    <w:bookmarkEnd w:id="28"/>
    <w:bookmarkStart w:name="z424" w:id="29"/>
    <w:p>
      <w:pPr>
        <w:spacing w:after="0"/>
        <w:ind w:left="0"/>
        <w:jc w:val="left"/>
      </w:pPr>
      <w:r>
        <w:rPr>
          <w:rFonts w:ascii="Consolas"/>
          <w:b w:val="false"/>
          <w:i w:val="false"/>
          <w:color w:val="000000"/>
          <w:sz w:val="20"/>
        </w:rPr>
        <w:t>
      Пересмотр четвертных, полугодовых, годовых и итоговых оценок не допускается.</w:t>
      </w:r>
    </w:p>
    <w:bookmarkEnd w:id="29"/>
    <w:bookmarkStart w:name="z425" w:id="30"/>
    <w:p>
      <w:pPr>
        <w:spacing w:after="0"/>
        <w:ind w:left="0"/>
        <w:jc w:val="left"/>
      </w:pPr>
      <w:r>
        <w:rPr>
          <w:rFonts w:ascii="Consolas"/>
          <w:b w:val="false"/>
          <w:i w:val="false"/>
          <w:color w:val="000000"/>
          <w:sz w:val="20"/>
        </w:rPr>
        <w:t>
      5. Для обучающихся 2-4 классов, имеющих неудовлетворительные годовые оценки по одному или двум предметам, повторно организуются контрольные работы в форме устных, письменных или тестовых заданий. По итогам контрольных работ при получении оценок "3", "4", "5" обучающиеся переводятся в следующий класс.</w:t>
      </w:r>
    </w:p>
    <w:bookmarkEnd w:id="30"/>
    <w:bookmarkStart w:name="z426" w:id="31"/>
    <w:p>
      <w:pPr>
        <w:spacing w:after="0"/>
        <w:ind w:left="0"/>
        <w:jc w:val="left"/>
      </w:pPr>
      <w:r>
        <w:rPr>
          <w:rFonts w:ascii="Consolas"/>
          <w:b w:val="false"/>
          <w:i w:val="false"/>
          <w:color w:val="000000"/>
          <w:sz w:val="20"/>
        </w:rPr>
        <w:t>
      6. Обучающиеся 5-8 (9), 10 (11) классов, имеющие неудовлетворительные годовые оценки по одному или двум предметам, допускаются к промежуточной аттестации.</w:t>
      </w:r>
    </w:p>
    <w:bookmarkEnd w:id="31"/>
    <w:bookmarkStart w:name="z427" w:id="32"/>
    <w:p>
      <w:pPr>
        <w:spacing w:after="0"/>
        <w:ind w:left="0"/>
        <w:jc w:val="left"/>
      </w:pPr>
      <w:r>
        <w:rPr>
          <w:rFonts w:ascii="Consolas"/>
          <w:b w:val="false"/>
          <w:i w:val="false"/>
          <w:color w:val="000000"/>
          <w:sz w:val="20"/>
        </w:rPr>
        <w:t>
      Обучающиеся 2-8 (9), 10 (11) классов, имеющие неудовлетворительные годовые оценки по трем и более предметам, не допускаются к промежуточной аттестации, оставляются на повторный год обучения.</w:t>
      </w:r>
    </w:p>
    <w:bookmarkEnd w:id="32"/>
    <w:bookmarkStart w:name="z428" w:id="33"/>
    <w:p>
      <w:pPr>
        <w:spacing w:after="0"/>
        <w:ind w:left="0"/>
        <w:jc w:val="left"/>
      </w:pPr>
      <w:r>
        <w:rPr>
          <w:rFonts w:ascii="Consolas"/>
          <w:b w:val="false"/>
          <w:i w:val="false"/>
          <w:color w:val="000000"/>
          <w:sz w:val="20"/>
        </w:rPr>
        <w:t>
      Обучающиеся 1 классов на повторный год обучения не оставляются, за исключением обучающихся, которые оставлены по рекомендации психолого-медико-педагогической консультации и по согласованию с родителями или законными представителями ребенка.</w:t>
      </w:r>
    </w:p>
    <w:bookmarkEnd w:id="33"/>
    <w:bookmarkStart w:name="z429" w:id="34"/>
    <w:p>
      <w:pPr>
        <w:spacing w:after="0"/>
        <w:ind w:left="0"/>
        <w:jc w:val="left"/>
      </w:pPr>
      <w:r>
        <w:rPr>
          <w:rFonts w:ascii="Consolas"/>
          <w:b w:val="false"/>
          <w:i w:val="false"/>
          <w:color w:val="000000"/>
          <w:sz w:val="20"/>
        </w:rPr>
        <w:t>
      7. Промежуточная аттестация обучающихся проводится в 5-8 (9), 10 (11) классах до 31 мая, после завершения учебного года. Перечень учебных предметов (не более двух), формы и сроки проведения промежуточной аттестации устанавливаются решением педагогического совета школы (далее - педсовет).</w:t>
      </w:r>
    </w:p>
    <w:bookmarkEnd w:id="34"/>
    <w:bookmarkStart w:name="z430" w:id="35"/>
    <w:p>
      <w:pPr>
        <w:spacing w:after="0"/>
        <w:ind w:left="0"/>
        <w:jc w:val="left"/>
      </w:pPr>
      <w:r>
        <w:rPr>
          <w:rFonts w:ascii="Consolas"/>
          <w:b w:val="false"/>
          <w:i w:val="false"/>
          <w:color w:val="000000"/>
          <w:sz w:val="20"/>
        </w:rPr>
        <w:t>
      8. Обучающиеся 5-8 (9), 10 (11) классов, имеющие неудовлетворительные итоговые оценки по одному или двум предметам, подлежат повторной промежуточной аттестации по этим предметам. На период летних каникул данным обучающимся даются учебные задания по соответствующим предметам.</w:t>
      </w:r>
    </w:p>
    <w:bookmarkEnd w:id="35"/>
    <w:bookmarkStart w:name="z431" w:id="36"/>
    <w:p>
      <w:pPr>
        <w:spacing w:after="0"/>
        <w:ind w:left="0"/>
        <w:jc w:val="left"/>
      </w:pPr>
      <w:r>
        <w:rPr>
          <w:rFonts w:ascii="Consolas"/>
          <w:b w:val="false"/>
          <w:i w:val="false"/>
          <w:color w:val="000000"/>
          <w:sz w:val="20"/>
        </w:rPr>
        <w:t>
      9. Повторная промежуточная аттестация проводится не ранее 3-х недель после завершения учебного года. В случае получения при повторной аттестации неудовлетворительных итоговых оценок, обучающиеся оставляются на повторное обучение.</w:t>
      </w:r>
    </w:p>
    <w:bookmarkEnd w:id="36"/>
    <w:bookmarkStart w:name="z432" w:id="37"/>
    <w:p>
      <w:pPr>
        <w:spacing w:after="0"/>
        <w:ind w:left="0"/>
        <w:jc w:val="left"/>
      </w:pPr>
      <w:r>
        <w:rPr>
          <w:rFonts w:ascii="Consolas"/>
          <w:b w:val="false"/>
          <w:i w:val="false"/>
          <w:color w:val="000000"/>
          <w:sz w:val="20"/>
        </w:rPr>
        <w:t>
      10. Из 2-8 (9), 10 (11) классов в следующий класс переводятся обучающиеся, имеющие годовые и итоговые оценки "3", "4", "5" по всем учебным предметам.</w:t>
      </w:r>
    </w:p>
    <w:bookmarkEnd w:id="37"/>
    <w:bookmarkStart w:name="z433" w:id="38"/>
    <w:p>
      <w:pPr>
        <w:spacing w:after="0"/>
        <w:ind w:left="0"/>
        <w:jc w:val="left"/>
      </w:pPr>
      <w:r>
        <w:rPr>
          <w:rFonts w:ascii="Consolas"/>
          <w:b w:val="false"/>
          <w:i w:val="false"/>
          <w:color w:val="000000"/>
          <w:sz w:val="20"/>
        </w:rPr>
        <w:t>
      11. Обучающиеся 5-8 (9), 10 (11) классов, имеющие годовые оценки "5" по всем учебным предметам, в следующий класс переводятся без экзаменов.</w:t>
      </w:r>
    </w:p>
    <w:bookmarkEnd w:id="38"/>
    <w:bookmarkStart w:name="z434" w:id="39"/>
    <w:p>
      <w:pPr>
        <w:spacing w:after="0"/>
        <w:ind w:left="0"/>
        <w:jc w:val="left"/>
      </w:pPr>
      <w:r>
        <w:rPr>
          <w:rFonts w:ascii="Consolas"/>
          <w:b/>
          <w:i w:val="false"/>
          <w:color w:val="000000"/>
        </w:rPr>
        <w:t xml:space="preserve"> Глава 3. Порядок проведения текущего контроля успеваемости обучающихся по обновленному содержанию среднего образования</w:t>
      </w:r>
    </w:p>
    <w:bookmarkEnd w:id="39"/>
    <w:bookmarkStart w:name="z435" w:id="40"/>
    <w:p>
      <w:pPr>
        <w:spacing w:after="0"/>
        <w:ind w:left="0"/>
        <w:jc w:val="left"/>
      </w:pPr>
      <w:r>
        <w:rPr>
          <w:rFonts w:ascii="Consolas"/>
          <w:b w:val="false"/>
          <w:i w:val="false"/>
          <w:color w:val="000000"/>
          <w:sz w:val="20"/>
        </w:rPr>
        <w:t>
      12. Оценка учебных достижений обучающихся осуществляется в форме формативного и суммативного оценивания.</w:t>
      </w:r>
    </w:p>
    <w:bookmarkEnd w:id="40"/>
    <w:bookmarkStart w:name="z436" w:id="41"/>
    <w:p>
      <w:pPr>
        <w:spacing w:after="0"/>
        <w:ind w:left="0"/>
        <w:jc w:val="left"/>
      </w:pPr>
      <w:r>
        <w:rPr>
          <w:rFonts w:ascii="Consolas"/>
          <w:b w:val="false"/>
          <w:i w:val="false"/>
          <w:color w:val="000000"/>
          <w:sz w:val="20"/>
        </w:rPr>
        <w:t>
      13. Формативное оценивание проводится для мониторинга достижений обучающимися целей обучения и дальнейшего выстраивания дифференцированной работы на уроке, включая итоги выполненной домашней работы и рекомендации педагога в письменной форме (в тетрадях или дневниках) или устно.</w:t>
      </w:r>
    </w:p>
    <w:bookmarkEnd w:id="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5" w:id="42"/>
    <w:p>
      <w:pPr>
        <w:spacing w:after="0"/>
        <w:ind w:left="0"/>
        <w:jc w:val="left"/>
      </w:pPr>
      <w:r>
        <w:rPr>
          <w:rFonts w:ascii="Consolas"/>
          <w:b w:val="false"/>
          <w:i w:val="false"/>
          <w:color w:val="000000"/>
          <w:sz w:val="20"/>
        </w:rPr>
        <w:t>
      13-1. При формативном оценивании педагог самостоятельно определяет количество обучающихся и частоту предоставления обратной связи.</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13-1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6" w:id="43"/>
    <w:p>
      <w:pPr>
        <w:spacing w:after="0"/>
        <w:ind w:left="0"/>
        <w:jc w:val="left"/>
      </w:pPr>
      <w:r>
        <w:rPr>
          <w:rFonts w:ascii="Consolas"/>
          <w:b w:val="false"/>
          <w:i w:val="false"/>
          <w:color w:val="000000"/>
          <w:sz w:val="20"/>
        </w:rPr>
        <w:t>
      13-2. Результаты формативного оценивания не требуют распечатывания и дальнейшего хранения.</w:t>
      </w:r>
    </w:p>
    <w:bookmarkEnd w:id="43"/>
    <w:p>
      <w:pPr>
        <w:spacing w:after="0"/>
        <w:ind w:left="0"/>
        <w:jc w:val="left"/>
      </w:pPr>
      <w:r>
        <w:rPr>
          <w:rFonts w:ascii="Consolas"/>
          <w:b w:val="false"/>
          <w:i w:val="false"/>
          <w:color w:val="000000"/>
          <w:sz w:val="20"/>
        </w:rPr>
        <w:t>
      Предоставление результатов формативного оценивания осуществляется в тетрадях, в которых выполнена оцениваемая работа.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13-2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37" w:id="44"/>
    <w:p>
      <w:pPr>
        <w:spacing w:after="0"/>
        <w:ind w:left="0"/>
        <w:jc w:val="left"/>
      </w:pPr>
      <w:r>
        <w:rPr>
          <w:rFonts w:ascii="Consolas"/>
          <w:b w:val="false"/>
          <w:i w:val="false"/>
          <w:color w:val="000000"/>
          <w:sz w:val="20"/>
        </w:rPr>
        <w:t xml:space="preserve">
      14.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 изучения разделов (сквозных тем). </w:t>
      </w:r>
    </w:p>
    <w:bookmarkEnd w:id="44"/>
    <w:p>
      <w:pPr>
        <w:spacing w:after="0"/>
        <w:ind w:left="0"/>
        <w:jc w:val="left"/>
      </w:pPr>
      <w:r>
        <w:rPr>
          <w:rFonts w:ascii="Consolas"/>
          <w:b w:val="false"/>
          <w:i w:val="false"/>
          <w:color w:val="000000"/>
          <w:sz w:val="20"/>
        </w:rPr>
        <w:t>
      Суммативное оценивание проводится с третьей четверти в 1 классе, с первой четверти учебного года во 2-11 (12) классах.</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7" w:id="45"/>
    <w:p>
      <w:pPr>
        <w:spacing w:after="0"/>
        <w:ind w:left="0"/>
        <w:jc w:val="left"/>
      </w:pPr>
      <w:r>
        <w:rPr>
          <w:rFonts w:ascii="Consolas"/>
          <w:b w:val="false"/>
          <w:i w:val="false"/>
          <w:color w:val="000000"/>
          <w:sz w:val="20"/>
        </w:rPr>
        <w:t>
      14-1. По результатам суммативного оценивания за раздел/сквозную тему (далее - СОР) обучающимся выставляются баллы, которые учитываются при оценивании учебных достижений за четверть.</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14-1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8" w:id="46"/>
    <w:p>
      <w:pPr>
        <w:spacing w:after="0"/>
        <w:ind w:left="0"/>
        <w:jc w:val="left"/>
      </w:pPr>
      <w:r>
        <w:rPr>
          <w:rFonts w:ascii="Consolas"/>
          <w:b w:val="false"/>
          <w:i w:val="false"/>
          <w:color w:val="000000"/>
          <w:sz w:val="20"/>
        </w:rPr>
        <w:t>
      14-2. Максимальный балл за СОР, форма (контрольная, практическая или творческая работа, проект, устный опрос, эссе), урок проведения СОР и время на выполнение СОР не регламентируются.</w:t>
      </w:r>
    </w:p>
    <w:bookmarkEnd w:id="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14-2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9" w:id="47"/>
    <w:p>
      <w:pPr>
        <w:spacing w:after="0"/>
        <w:ind w:left="0"/>
        <w:jc w:val="left"/>
      </w:pPr>
      <w:r>
        <w:rPr>
          <w:rFonts w:ascii="Consolas"/>
          <w:b w:val="false"/>
          <w:i w:val="false"/>
          <w:color w:val="000000"/>
          <w:sz w:val="20"/>
        </w:rPr>
        <w:t>
      14-3. При выставлении итогового балла за СОР и суммативные работы за четверть не учитываются помарки, а также качество оформления условий учебных заданий и задач.</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14-3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0" w:id="48"/>
    <w:p>
      <w:pPr>
        <w:spacing w:after="0"/>
        <w:ind w:left="0"/>
        <w:jc w:val="left"/>
      </w:pPr>
      <w:r>
        <w:rPr>
          <w:rFonts w:ascii="Consolas"/>
          <w:b w:val="false"/>
          <w:i w:val="false"/>
          <w:color w:val="000000"/>
          <w:sz w:val="20"/>
        </w:rPr>
        <w:t>
      14-4. При учебной нагрузке 1 час в неделю СОР проводится не более двух раз в четверти.</w:t>
      </w:r>
    </w:p>
    <w:bookmarkEnd w:id="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14-4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1" w:id="49"/>
    <w:p>
      <w:pPr>
        <w:spacing w:after="0"/>
        <w:ind w:left="0"/>
        <w:jc w:val="left"/>
      </w:pPr>
      <w:r>
        <w:rPr>
          <w:rFonts w:ascii="Consolas"/>
          <w:b w:val="false"/>
          <w:i w:val="false"/>
          <w:color w:val="000000"/>
          <w:sz w:val="20"/>
        </w:rPr>
        <w:t>
      14-5. Разделы/сквозные темы объединяются с учетом специфики тем и количества целей обучения при изучении трех и более разделов/сквозных тем в четверти.</w:t>
      </w:r>
    </w:p>
    <w:bookmarkEnd w:id="49"/>
    <w:p>
      <w:pPr>
        <w:spacing w:after="0"/>
        <w:ind w:left="0"/>
        <w:jc w:val="left"/>
      </w:pPr>
      <w:r>
        <w:rPr>
          <w:rFonts w:ascii="Consolas"/>
          <w:b w:val="false"/>
          <w:i w:val="false"/>
          <w:color w:val="000000"/>
          <w:sz w:val="20"/>
        </w:rPr>
        <w:t>
      СОР проводится один раз во второй половине четверти, не менее чем за две недели до ее завершения, при изучении одного раздела (сквозной темы) в четверти. Разрешается его проведение в два этапа.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14-5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2" w:id="50"/>
    <w:p>
      <w:pPr>
        <w:spacing w:after="0"/>
        <w:ind w:left="0"/>
        <w:jc w:val="left"/>
      </w:pPr>
      <w:r>
        <w:rPr>
          <w:rFonts w:ascii="Consolas"/>
          <w:b w:val="false"/>
          <w:i w:val="false"/>
          <w:color w:val="000000"/>
          <w:sz w:val="20"/>
        </w:rPr>
        <w:t>
      14-6. Допускается проведение суммативных работ за четверть по трем предметам в один день с учетом уровня сложности учебных предметов. Они не проводятся в последний день завершения четверти.</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14-6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3" w:id="51"/>
    <w:p>
      <w:pPr>
        <w:spacing w:after="0"/>
        <w:ind w:left="0"/>
        <w:jc w:val="left"/>
      </w:pPr>
      <w:r>
        <w:rPr>
          <w:rFonts w:ascii="Consolas"/>
          <w:b w:val="false"/>
          <w:i w:val="false"/>
          <w:color w:val="000000"/>
          <w:sz w:val="20"/>
        </w:rPr>
        <w:t>
      14-7. При оценивании обучающихся на дому учитель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5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14-7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4" w:id="52"/>
    <w:p>
      <w:pPr>
        <w:spacing w:after="0"/>
        <w:ind w:left="0"/>
        <w:jc w:val="left"/>
      </w:pPr>
      <w:r>
        <w:rPr>
          <w:rFonts w:ascii="Consolas"/>
          <w:b w:val="false"/>
          <w:i w:val="false"/>
          <w:color w:val="000000"/>
          <w:sz w:val="20"/>
        </w:rPr>
        <w:t>
      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w:t>
      </w:r>
    </w:p>
    <w:bookmarkEnd w:id="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14-8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38" w:id="53"/>
    <w:p>
      <w:pPr>
        <w:spacing w:after="0"/>
        <w:ind w:left="0"/>
        <w:jc w:val="left"/>
      </w:pPr>
      <w:r>
        <w:rPr>
          <w:rFonts w:ascii="Consolas"/>
          <w:b w:val="false"/>
          <w:i w:val="false"/>
          <w:color w:val="000000"/>
          <w:sz w:val="20"/>
        </w:rPr>
        <w:t xml:space="preserve">
      15. По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 суммативное оценивание не проводится. </w:t>
      </w:r>
    </w:p>
    <w:bookmarkEnd w:id="53"/>
    <w:p>
      <w:pPr>
        <w:spacing w:after="0"/>
        <w:ind w:left="0"/>
        <w:jc w:val="left"/>
      </w:pPr>
      <w:r>
        <w:rPr>
          <w:rFonts w:ascii="Consolas"/>
          <w:b w:val="false"/>
          <w:i w:val="false"/>
          <w:color w:val="000000"/>
          <w:sz w:val="20"/>
        </w:rPr>
        <w:t>
      В конце четверти ("Физическая культура", "Основы предпринимательства и бизнеса", "Графика и проектирование"), полугодия ("Самопознание", "Художественный труд", "Музыка", "Общество и религия") и учебного года по указанным предметам выставляется "зачет" ("незачет").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39" w:id="54"/>
    <w:p>
      <w:pPr>
        <w:spacing w:after="0"/>
        <w:ind w:left="0"/>
        <w:jc w:val="left"/>
      </w:pPr>
      <w:r>
        <w:rPr>
          <w:rFonts w:ascii="Consolas"/>
          <w:b w:val="false"/>
          <w:i w:val="false"/>
          <w:color w:val="000000"/>
          <w:sz w:val="20"/>
        </w:rPr>
        <w:t xml:space="preserve">
      16.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(зарегистрированный в Реестре государственной регистрации нормативных правовых актов под № 8424).  </w:t>
      </w:r>
    </w:p>
    <w:bookmarkEnd w:id="54"/>
    <w:bookmarkStart w:name="z440" w:id="55"/>
    <w:p>
      <w:pPr>
        <w:spacing w:after="0"/>
        <w:ind w:left="0"/>
        <w:jc w:val="left"/>
      </w:pPr>
      <w:r>
        <w:rPr>
          <w:rFonts w:ascii="Consolas"/>
          <w:b w:val="false"/>
          <w:i w:val="false"/>
          <w:color w:val="000000"/>
          <w:sz w:val="20"/>
        </w:rPr>
        <w:t xml:space="preserve">
      17. Задания формативного и суммативного оценивания составляются педагогами самостоятельно. </w:t>
      </w:r>
    </w:p>
    <w:bookmarkEnd w:id="55"/>
    <w:bookmarkStart w:name="z441" w:id="56"/>
    <w:p>
      <w:pPr>
        <w:spacing w:after="0"/>
        <w:ind w:left="0"/>
        <w:jc w:val="left"/>
      </w:pPr>
      <w:r>
        <w:rPr>
          <w:rFonts w:ascii="Consolas"/>
          <w:b w:val="false"/>
          <w:i w:val="false"/>
          <w:color w:val="000000"/>
          <w:sz w:val="20"/>
        </w:rPr>
        <w:t>
      18.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56"/>
    <w:bookmarkStart w:name="z442" w:id="57"/>
    <w:p>
      <w:pPr>
        <w:spacing w:after="0"/>
        <w:ind w:left="0"/>
        <w:jc w:val="left"/>
      </w:pPr>
      <w:r>
        <w:rPr>
          <w:rFonts w:ascii="Consolas"/>
          <w:b w:val="false"/>
          <w:i w:val="false"/>
          <w:color w:val="000000"/>
          <w:sz w:val="20"/>
        </w:rPr>
        <w:t xml:space="preserve">
      19. Для обеспечения объективности и прозрачности оценивания результатов обучения обучающихся по учебным предметам, по которым проводится суммативное оценивание за четверть в письменной форме, педагогами проводится модерация. </w:t>
      </w:r>
    </w:p>
    <w:bookmarkEnd w:id="57"/>
    <w:bookmarkStart w:name="z443" w:id="58"/>
    <w:p>
      <w:pPr>
        <w:spacing w:after="0"/>
        <w:ind w:left="0"/>
        <w:jc w:val="left"/>
      </w:pPr>
      <w:r>
        <w:rPr>
          <w:rFonts w:ascii="Consolas"/>
          <w:b w:val="false"/>
          <w:i w:val="false"/>
          <w:color w:val="000000"/>
          <w:sz w:val="20"/>
        </w:rPr>
        <w:t>
      По итогам модерации суммативные работы обучающихся за четверть, баллы которых подлежат изменению, перепроверяются. Балл за суммативную работу за четверть по итогам модерации изменяется как в сторону увеличения, так и в сторону уменьшения.</w:t>
      </w:r>
    </w:p>
    <w:bookmarkEnd w:id="58"/>
    <w:bookmarkStart w:name="z444" w:id="59"/>
    <w:p>
      <w:pPr>
        <w:spacing w:after="0"/>
        <w:ind w:left="0"/>
        <w:jc w:val="left"/>
      </w:pPr>
      <w:r>
        <w:rPr>
          <w:rFonts w:ascii="Consolas"/>
          <w:b w:val="false"/>
          <w:i w:val="false"/>
          <w:color w:val="000000"/>
          <w:sz w:val="20"/>
        </w:rPr>
        <w:t>
      20. Обучающийся при отсутствии (по состоянию здоровья, смерть близких родственников, участие в конференциях, олимпиадах и конкурсах научных проектов (научных соревнованиях)) проходит суммативное оценивание по индивидуальному графику.</w:t>
      </w:r>
    </w:p>
    <w:bookmarkEnd w:id="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20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45" w:id="60"/>
    <w:p>
      <w:pPr>
        <w:spacing w:after="0"/>
        <w:ind w:left="0"/>
        <w:jc w:val="left"/>
      </w:pPr>
      <w:r>
        <w:rPr>
          <w:rFonts w:ascii="Consolas"/>
          <w:b w:val="false"/>
          <w:i w:val="false"/>
          <w:color w:val="000000"/>
          <w:sz w:val="20"/>
        </w:rPr>
        <w:t xml:space="preserve">
      21. При отсутствии результатов суммативного оценивания за раздел (сквозную тему) и четверть обучающийся является временно не аттестованным. </w:t>
      </w:r>
    </w:p>
    <w:bookmarkEnd w:id="60"/>
    <w:bookmarkStart w:name="z446" w:id="61"/>
    <w:p>
      <w:pPr>
        <w:spacing w:after="0"/>
        <w:ind w:left="0"/>
        <w:jc w:val="left"/>
      </w:pPr>
      <w:r>
        <w:rPr>
          <w:rFonts w:ascii="Consolas"/>
          <w:b w:val="false"/>
          <w:i w:val="false"/>
          <w:color w:val="000000"/>
          <w:sz w:val="20"/>
        </w:rPr>
        <w:t>
      22. Суммативные работы обучающихся за текущий учебный год хранятся в школе в течение одного учебного года.</w:t>
      </w:r>
    </w:p>
    <w:bookmarkEnd w:id="61"/>
    <w:bookmarkStart w:name="z447" w:id="62"/>
    <w:p>
      <w:pPr>
        <w:spacing w:after="0"/>
        <w:ind w:left="0"/>
        <w:jc w:val="left"/>
      </w:pPr>
      <w:r>
        <w:rPr>
          <w:rFonts w:ascii="Consolas"/>
          <w:b w:val="false"/>
          <w:i w:val="false"/>
          <w:color w:val="000000"/>
          <w:sz w:val="20"/>
        </w:rPr>
        <w:t xml:space="preserve">
      23.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48" w:id="63"/>
    <w:p>
      <w:pPr>
        <w:spacing w:after="0"/>
        <w:ind w:left="0"/>
        <w:jc w:val="left"/>
      </w:pPr>
      <w:r>
        <w:rPr>
          <w:rFonts w:ascii="Consolas"/>
          <w:b w:val="false"/>
          <w:i w:val="false"/>
          <w:color w:val="000000"/>
          <w:sz w:val="20"/>
        </w:rPr>
        <w:t>
      24. Информация по итогам формативного и суммативного оценивания предоставляется обучающимся, родителям или законным представителям ребенка в бумажном или электронном формате.</w:t>
      </w:r>
    </w:p>
    <w:bookmarkEnd w:id="63"/>
    <w:bookmarkStart w:name="z449" w:id="64"/>
    <w:p>
      <w:pPr>
        <w:spacing w:after="0"/>
        <w:ind w:left="0"/>
        <w:jc w:val="left"/>
      </w:pPr>
      <w:r>
        <w:rPr>
          <w:rFonts w:ascii="Consolas"/>
          <w:b w:val="false"/>
          <w:i w:val="false"/>
          <w:color w:val="000000"/>
          <w:sz w:val="20"/>
        </w:rPr>
        <w:t>
      Результаты формативного оценивания не учитываются при выставлении оценок за четверть и учебный год.</w:t>
      </w:r>
    </w:p>
    <w:bookmarkEnd w:id="64"/>
    <w:bookmarkStart w:name="z450" w:id="65"/>
    <w:p>
      <w:pPr>
        <w:spacing w:after="0"/>
        <w:ind w:left="0"/>
        <w:jc w:val="left"/>
      </w:pPr>
      <w:r>
        <w:rPr>
          <w:rFonts w:ascii="Consolas"/>
          <w:b w:val="false"/>
          <w:i w:val="false"/>
          <w:color w:val="000000"/>
          <w:sz w:val="20"/>
        </w:rPr>
        <w:t>
      25. Четвертная оценка выставляется на основании результатов суммативного оценивания за разделы (сквозные темы) и четверть в процентном соотношении 50% на 50%.</w:t>
      </w:r>
    </w:p>
    <w:bookmarkEnd w:id="65"/>
    <w:bookmarkStart w:name="z451" w:id="66"/>
    <w:p>
      <w:pPr>
        <w:spacing w:after="0"/>
        <w:ind w:left="0"/>
        <w:jc w:val="left"/>
      </w:pPr>
      <w:r>
        <w:rPr>
          <w:rFonts w:ascii="Consolas"/>
          <w:b w:val="false"/>
          <w:i w:val="false"/>
          <w:color w:val="000000"/>
          <w:sz w:val="20"/>
        </w:rPr>
        <w:t>
      26. В 1 классе годовая оценка выставляется по итогам 3 и 4 четвертей на основании результатов суммативного оценивания.</w:t>
      </w:r>
    </w:p>
    <w:bookmarkEnd w:id="66"/>
    <w:bookmarkStart w:name="z452" w:id="67"/>
    <w:p>
      <w:pPr>
        <w:spacing w:after="0"/>
        <w:ind w:left="0"/>
        <w:jc w:val="left"/>
      </w:pPr>
      <w:r>
        <w:rPr>
          <w:rFonts w:ascii="Consolas"/>
          <w:b w:val="false"/>
          <w:i w:val="false"/>
          <w:color w:val="000000"/>
          <w:sz w:val="20"/>
        </w:rPr>
        <w:t xml:space="preserve">
      Обучающиеся 1 класса не оставляются на повторный год обучения, за исключением обучающихся, которым рекомендован повторный год обучения на основании заключения психолого-медико-педагогической консультации и (или) по согласованию с родителями или законными представителями ребенка. </w:t>
      </w:r>
    </w:p>
    <w:bookmarkEnd w:id="67"/>
    <w:bookmarkStart w:name="z453" w:id="68"/>
    <w:p>
      <w:pPr>
        <w:spacing w:after="0"/>
        <w:ind w:left="0"/>
        <w:jc w:val="left"/>
      </w:pPr>
      <w:r>
        <w:rPr>
          <w:rFonts w:ascii="Consolas"/>
          <w:b w:val="false"/>
          <w:i w:val="false"/>
          <w:color w:val="000000"/>
          <w:sz w:val="20"/>
        </w:rPr>
        <w:t>
      27. Годовая оценка по учебным предметам обучающимся 2-11 (12) классов выставляется на основании суммы результатов суммативного оценивания за разделы (сквозные темы) и четверти в процентном соотношении 50% на 50% и является итоговой оценкой.</w:t>
      </w:r>
    </w:p>
    <w:bookmarkEnd w:id="6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27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55" w:id="69"/>
    <w:p>
      <w:pPr>
        <w:spacing w:after="0"/>
        <w:ind w:left="0"/>
        <w:jc w:val="left"/>
      </w:pPr>
      <w:r>
        <w:rPr>
          <w:rFonts w:ascii="Consolas"/>
          <w:b w:val="false"/>
          <w:i w:val="false"/>
          <w:color w:val="000000"/>
          <w:sz w:val="20"/>
        </w:rPr>
        <w:t>
      28.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69"/>
    <w:bookmarkStart w:name="z456" w:id="70"/>
    <w:p>
      <w:pPr>
        <w:spacing w:after="0"/>
        <w:ind w:left="0"/>
        <w:jc w:val="left"/>
      </w:pPr>
      <w:r>
        <w:rPr>
          <w:rFonts w:ascii="Consolas"/>
          <w:b w:val="false"/>
          <w:i w:val="false"/>
          <w:color w:val="000000"/>
          <w:sz w:val="20"/>
        </w:rPr>
        <w:t xml:space="preserve">
      Обучающиеся 2-8 (9) и 10 (11) классов, имеющие годовую оценку "2" по трем и более предметам, оставляются на повторный год обучения. </w:t>
      </w:r>
    </w:p>
    <w:bookmarkEnd w:id="70"/>
    <w:bookmarkStart w:name="z457" w:id="71"/>
    <w:p>
      <w:pPr>
        <w:spacing w:after="0"/>
        <w:ind w:left="0"/>
        <w:jc w:val="left"/>
      </w:pPr>
      <w:r>
        <w:rPr>
          <w:rFonts w:ascii="Consolas"/>
          <w:b w:val="false"/>
          <w:i w:val="false"/>
          <w:color w:val="000000"/>
          <w:sz w:val="20"/>
        </w:rPr>
        <w:t>
      При получении оценок "3", "4", "5" обучающиеся 2-8 (9) и 10 (11) классов переводятся в следующий класс.</w:t>
      </w:r>
    </w:p>
    <w:bookmarkEnd w:id="71"/>
    <w:bookmarkStart w:name="z458" w:id="72"/>
    <w:p>
      <w:pPr>
        <w:spacing w:after="0"/>
        <w:ind w:left="0"/>
        <w:jc w:val="left"/>
      </w:pPr>
      <w:r>
        <w:rPr>
          <w:rFonts w:ascii="Consolas"/>
          <w:b w:val="false"/>
          <w:i w:val="false"/>
          <w:color w:val="000000"/>
          <w:sz w:val="20"/>
        </w:rPr>
        <w:t>
      29.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bookmarkEnd w:id="72"/>
    <w:bookmarkStart w:name="z459" w:id="73"/>
    <w:p>
      <w:pPr>
        <w:spacing w:after="0"/>
        <w:ind w:left="0"/>
        <w:jc w:val="left"/>
      </w:pPr>
      <w:r>
        <w:rPr>
          <w:rFonts w:ascii="Consolas"/>
          <w:b w:val="false"/>
          <w:i w:val="false"/>
          <w:color w:val="000000"/>
          <w:sz w:val="20"/>
        </w:rPr>
        <w:t xml:space="preserve">
      Дополнительное суммативное оценивание проводится до начала нового учебного года. </w:t>
      </w:r>
    </w:p>
    <w:bookmarkEnd w:id="73"/>
    <w:bookmarkStart w:name="z460" w:id="74"/>
    <w:p>
      <w:pPr>
        <w:spacing w:after="0"/>
        <w:ind w:left="0"/>
        <w:jc w:val="left"/>
      </w:pPr>
      <w:r>
        <w:rPr>
          <w:rFonts w:ascii="Consolas"/>
          <w:b w:val="false"/>
          <w:i w:val="false"/>
          <w:color w:val="000000"/>
          <w:sz w:val="20"/>
        </w:rPr>
        <w:t>
      В случае получения за дополнительное суммативное оценивание оценки "2" обучающиеся оставляются на повторное обучение.</w:t>
      </w:r>
    </w:p>
    <w:bookmarkEnd w:id="74"/>
    <w:bookmarkStart w:name="z461" w:id="75"/>
    <w:p>
      <w:pPr>
        <w:spacing w:after="0"/>
        <w:ind w:left="0"/>
        <w:jc w:val="left"/>
      </w:pPr>
      <w:r>
        <w:rPr>
          <w:rFonts w:ascii="Consolas"/>
          <w:b w:val="false"/>
          <w:i w:val="false"/>
          <w:color w:val="000000"/>
          <w:sz w:val="20"/>
        </w:rPr>
        <w:t>
      30. Пересмотр четвертных, годовых и итоговых оценок не допускается.</w:t>
      </w:r>
    </w:p>
    <w:bookmarkEnd w:id="75"/>
    <w:bookmarkStart w:name="z462" w:id="76"/>
    <w:p>
      <w:pPr>
        <w:spacing w:after="0"/>
        <w:ind w:left="0"/>
        <w:jc w:val="left"/>
      </w:pPr>
      <w:r>
        <w:rPr>
          <w:rFonts w:ascii="Consolas"/>
          <w:b w:val="false"/>
          <w:i w:val="false"/>
          <w:color w:val="000000"/>
          <w:sz w:val="20"/>
        </w:rPr>
        <w:t>
      31.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32. Исключен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64" w:id="77"/>
    <w:p>
      <w:pPr>
        <w:spacing w:after="0"/>
        <w:ind w:left="0"/>
        <w:jc w:val="left"/>
      </w:pPr>
      <w:r>
        <w:rPr>
          <w:rFonts w:ascii="Consolas"/>
          <w:b/>
          <w:i w:val="false"/>
          <w:color w:val="000000"/>
        </w:rPr>
        <w:t xml:space="preserve"> Глава 4. Порядок проведения итоговой аттестации обучающихся</w:t>
      </w:r>
    </w:p>
    <w:bookmarkEnd w:id="77"/>
    <w:bookmarkStart w:name="z465" w:id="78"/>
    <w:p>
      <w:pPr>
        <w:spacing w:after="0"/>
        <w:ind w:left="0"/>
        <w:jc w:val="left"/>
      </w:pPr>
      <w:r>
        <w:rPr>
          <w:rFonts w:ascii="Consolas"/>
          <w:b w:val="false"/>
          <w:i w:val="false"/>
          <w:color w:val="000000"/>
          <w:sz w:val="20"/>
        </w:rPr>
        <w:t>
      33.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78"/>
    <w:bookmarkStart w:name="z466" w:id="79"/>
    <w:p>
      <w:pPr>
        <w:spacing w:after="0"/>
        <w:ind w:left="0"/>
        <w:jc w:val="left"/>
      </w:pPr>
      <w:r>
        <w:rPr>
          <w:rFonts w:ascii="Consolas"/>
          <w:b w:val="false"/>
          <w:i w:val="false"/>
          <w:color w:val="000000"/>
          <w:sz w:val="20"/>
        </w:rPr>
        <w:t>
      1) итоговых выпускных экзаменов для обучающихся 9 (10) класса;</w:t>
      </w:r>
    </w:p>
    <w:bookmarkEnd w:id="79"/>
    <w:bookmarkStart w:name="z467" w:id="80"/>
    <w:p>
      <w:pPr>
        <w:spacing w:after="0"/>
        <w:ind w:left="0"/>
        <w:jc w:val="left"/>
      </w:pPr>
      <w:r>
        <w:rPr>
          <w:rFonts w:ascii="Consolas"/>
          <w:b w:val="false"/>
          <w:i w:val="false"/>
          <w:color w:val="000000"/>
          <w:sz w:val="20"/>
        </w:rPr>
        <w:t>
      2) государственных выпускных экзаменов для обучающихся 11 (12) класса.</w:t>
      </w:r>
    </w:p>
    <w:bookmarkEnd w:id="80"/>
    <w:bookmarkStart w:name="z468" w:id="81"/>
    <w:p>
      <w:pPr>
        <w:spacing w:after="0"/>
        <w:ind w:left="0"/>
        <w:jc w:val="left"/>
      </w:pPr>
      <w:r>
        <w:rPr>
          <w:rFonts w:ascii="Consolas"/>
          <w:b w:val="false"/>
          <w:i w:val="false"/>
          <w:color w:val="000000"/>
          <w:sz w:val="20"/>
        </w:rPr>
        <w:t>
      34. Итоговая аттестация обучающихся 1-8 (9), 10 (11) классов не предусмотрена.</w:t>
      </w:r>
    </w:p>
    <w:bookmarkEnd w:id="81"/>
    <w:bookmarkStart w:name="z469" w:id="82"/>
    <w:p>
      <w:pPr>
        <w:spacing w:after="0"/>
        <w:ind w:left="0"/>
        <w:jc w:val="left"/>
      </w:pPr>
      <w:r>
        <w:rPr>
          <w:rFonts w:ascii="Consolas"/>
          <w:b w:val="false"/>
          <w:i w:val="false"/>
          <w:color w:val="000000"/>
          <w:sz w:val="20"/>
        </w:rPr>
        <w:t>
      35. К итоговой аттестации допускаются обучающиеся 9 (10), 11 (12) классов, освоившие типовые общеобразовательные учебные программы в соответствии с требованиями ГОСО.</w:t>
      </w:r>
    </w:p>
    <w:bookmarkEnd w:id="82"/>
    <w:bookmarkStart w:name="z470" w:id="83"/>
    <w:p>
      <w:pPr>
        <w:spacing w:after="0"/>
        <w:ind w:left="0"/>
        <w:jc w:val="left"/>
      </w:pPr>
      <w:r>
        <w:rPr>
          <w:rFonts w:ascii="Consolas"/>
          <w:b w:val="false"/>
          <w:i w:val="false"/>
          <w:color w:val="000000"/>
          <w:sz w:val="20"/>
        </w:rPr>
        <w:t>
      36. Обучающиеся 9 (10) класса, освоившие общеобразовательные учебные программы основного среднего образования, сдают четыре экзамена, один из них по выбору.</w:t>
      </w:r>
    </w:p>
    <w:bookmarkEnd w:id="83"/>
    <w:bookmarkStart w:name="z471" w:id="84"/>
    <w:p>
      <w:pPr>
        <w:spacing w:after="0"/>
        <w:ind w:left="0"/>
        <w:jc w:val="left"/>
      </w:pPr>
      <w:r>
        <w:rPr>
          <w:rFonts w:ascii="Consolas"/>
          <w:b w:val="false"/>
          <w:i w:val="false"/>
          <w:color w:val="000000"/>
          <w:sz w:val="20"/>
        </w:rPr>
        <w:t>
      37. Итоговая аттестация для обучающихся 9 (10) класса проводится в следующих формах:</w:t>
      </w:r>
    </w:p>
    <w:bookmarkEnd w:id="84"/>
    <w:bookmarkStart w:name="z472" w:id="85"/>
    <w:p>
      <w:pPr>
        <w:spacing w:after="0"/>
        <w:ind w:left="0"/>
        <w:jc w:val="left"/>
      </w:pPr>
      <w:r>
        <w:rPr>
          <w:rFonts w:ascii="Consolas"/>
          <w:b w:val="false"/>
          <w:i w:val="false"/>
          <w:color w:val="000000"/>
          <w:sz w:val="20"/>
        </w:rPr>
        <w:t>
      1) письменного экзамена по родному языку и литературе (по языку обучения) (сочинение – для обучающихся школ с углубленным изучением предметов гуманитарного цикла, диктант – для остальных);</w:t>
      </w:r>
    </w:p>
    <w:bookmarkEnd w:id="85"/>
    <w:bookmarkStart w:name="z473" w:id="86"/>
    <w:p>
      <w:pPr>
        <w:spacing w:after="0"/>
        <w:ind w:left="0"/>
        <w:jc w:val="left"/>
      </w:pPr>
      <w:r>
        <w:rPr>
          <w:rFonts w:ascii="Consolas"/>
          <w:b w:val="false"/>
          <w:i w:val="false"/>
          <w:color w:val="000000"/>
          <w:sz w:val="20"/>
        </w:rPr>
        <w:t xml:space="preserve">
      2) письменного экзамена по математике </w:t>
      </w:r>
      <w:r>
        <w:rPr>
          <w:rFonts w:ascii="Consolas"/>
          <w:b/>
          <w:i w:val="false"/>
          <w:color w:val="000000"/>
          <w:sz w:val="20"/>
        </w:rPr>
        <w:t>(</w:t>
      </w:r>
      <w:r>
        <w:rPr>
          <w:rFonts w:ascii="Consolas"/>
          <w:b w:val="false"/>
          <w:i w:val="false"/>
          <w:color w:val="000000"/>
          <w:sz w:val="20"/>
        </w:rPr>
        <w:t>алгебре);</w:t>
      </w:r>
    </w:p>
    <w:bookmarkEnd w:id="86"/>
    <w:bookmarkStart w:name="z474" w:id="87"/>
    <w:p>
      <w:pPr>
        <w:spacing w:after="0"/>
        <w:ind w:left="0"/>
        <w:jc w:val="left"/>
      </w:pPr>
      <w:r>
        <w:rPr>
          <w:rFonts w:ascii="Consolas"/>
          <w:b w:val="false"/>
          <w:i w:val="false"/>
          <w:color w:val="000000"/>
          <w:sz w:val="20"/>
        </w:rPr>
        <w:t>
      3) устного экзамена по казахскому языку в школах с русским, узбекским, уйгурским и таджикским языками обучения и устного экзамена по русскому языку в школах с казахским языком обучения;</w:t>
      </w:r>
    </w:p>
    <w:bookmarkEnd w:id="87"/>
    <w:bookmarkStart w:name="z475" w:id="88"/>
    <w:p>
      <w:pPr>
        <w:spacing w:after="0"/>
        <w:ind w:left="0"/>
        <w:jc w:val="left"/>
      </w:pPr>
      <w:r>
        <w:rPr>
          <w:rFonts w:ascii="Consolas"/>
          <w:b w:val="false"/>
          <w:i w:val="false"/>
          <w:color w:val="000000"/>
          <w:sz w:val="20"/>
        </w:rPr>
        <w:t>
      4) устного экзамена по предмету по выбору (физика, химия, биология, география, геометрия, история Казахстана, всемирная история, литература, иностранный язык (английский, французский, немецкий), информатика).</w:t>
      </w:r>
    </w:p>
    <w:bookmarkEnd w:id="88"/>
    <w:bookmarkStart w:name="z476" w:id="89"/>
    <w:p>
      <w:pPr>
        <w:spacing w:after="0"/>
        <w:ind w:left="0"/>
        <w:jc w:val="left"/>
      </w:pPr>
      <w:r>
        <w:rPr>
          <w:rFonts w:ascii="Consolas"/>
          <w:b w:val="false"/>
          <w:i w:val="false"/>
          <w:color w:val="000000"/>
          <w:sz w:val="20"/>
        </w:rPr>
        <w:t>
      38.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по выбору.</w:t>
      </w:r>
    </w:p>
    <w:bookmarkEnd w:id="89"/>
    <w:bookmarkStart w:name="z477" w:id="90"/>
    <w:p>
      <w:pPr>
        <w:spacing w:after="0"/>
        <w:ind w:left="0"/>
        <w:jc w:val="left"/>
      </w:pPr>
      <w:r>
        <w:rPr>
          <w:rFonts w:ascii="Consolas"/>
          <w:b w:val="false"/>
          <w:i w:val="false"/>
          <w:color w:val="000000"/>
          <w:sz w:val="20"/>
        </w:rPr>
        <w:t>
      39. Итоговая аттестация для обучающихся 11 (12) класса проводится в следующих формах:</w:t>
      </w:r>
    </w:p>
    <w:bookmarkEnd w:id="90"/>
    <w:bookmarkStart w:name="z478" w:id="91"/>
    <w:p>
      <w:pPr>
        <w:spacing w:after="0"/>
        <w:ind w:left="0"/>
        <w:jc w:val="left"/>
      </w:pPr>
      <w:r>
        <w:rPr>
          <w:rFonts w:ascii="Consolas"/>
          <w:b w:val="false"/>
          <w:i w:val="false"/>
          <w:color w:val="000000"/>
          <w:sz w:val="20"/>
        </w:rPr>
        <w:t xml:space="preserve">
      1) письменного экзамена по родному языку и литературе (язык обучения) в форме эссе; </w:t>
      </w:r>
    </w:p>
    <w:bookmarkEnd w:id="91"/>
    <w:bookmarkStart w:name="z479" w:id="92"/>
    <w:p>
      <w:pPr>
        <w:spacing w:after="0"/>
        <w:ind w:left="0"/>
        <w:jc w:val="left"/>
      </w:pPr>
      <w:r>
        <w:rPr>
          <w:rFonts w:ascii="Consolas"/>
          <w:b w:val="false"/>
          <w:i w:val="false"/>
          <w:color w:val="000000"/>
          <w:sz w:val="20"/>
        </w:rPr>
        <w:t>
      2) письменного экзамена по алгебре и началам анализа;</w:t>
      </w:r>
    </w:p>
    <w:bookmarkEnd w:id="92"/>
    <w:bookmarkStart w:name="z480" w:id="93"/>
    <w:p>
      <w:pPr>
        <w:spacing w:after="0"/>
        <w:ind w:left="0"/>
        <w:jc w:val="left"/>
      </w:pPr>
      <w:r>
        <w:rPr>
          <w:rFonts w:ascii="Consolas"/>
          <w:b w:val="false"/>
          <w:i w:val="false"/>
          <w:color w:val="000000"/>
          <w:sz w:val="20"/>
        </w:rPr>
        <w:t>
      3) устного экзамена по истории Казахстана;</w:t>
      </w:r>
    </w:p>
    <w:bookmarkEnd w:id="93"/>
    <w:bookmarkStart w:name="z481" w:id="94"/>
    <w:p>
      <w:pPr>
        <w:spacing w:after="0"/>
        <w:ind w:left="0"/>
        <w:jc w:val="left"/>
      </w:pPr>
      <w:r>
        <w:rPr>
          <w:rFonts w:ascii="Consolas"/>
          <w:b w:val="false"/>
          <w:i w:val="false"/>
          <w:color w:val="000000"/>
          <w:sz w:val="20"/>
        </w:rPr>
        <w:t>
      4) 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w:t>
      </w:r>
    </w:p>
    <w:bookmarkEnd w:id="94"/>
    <w:bookmarkStart w:name="z482" w:id="95"/>
    <w:p>
      <w:pPr>
        <w:spacing w:after="0"/>
        <w:ind w:left="0"/>
        <w:jc w:val="left"/>
      </w:pPr>
      <w:r>
        <w:rPr>
          <w:rFonts w:ascii="Consolas"/>
          <w:b w:val="false"/>
          <w:i w:val="false"/>
          <w:color w:val="000000"/>
          <w:sz w:val="20"/>
        </w:rPr>
        <w:t>
      5)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
    <w:bookmarkEnd w:id="95"/>
    <w:bookmarkStart w:name="z905" w:id="96"/>
    <w:p>
      <w:pPr>
        <w:spacing w:after="0"/>
        <w:ind w:left="0"/>
        <w:jc w:val="left"/>
      </w:pPr>
      <w:r>
        <w:rPr>
          <w:rFonts w:ascii="Consolas"/>
          <w:b w:val="false"/>
          <w:i w:val="false"/>
          <w:color w:val="000000"/>
          <w:sz w:val="20"/>
        </w:rPr>
        <w:t>
      39-1. Итоговая аттестация для обучающихся 11 класса специализированных музыкальных школ-интернатов проводится в форме:</w:t>
      </w:r>
    </w:p>
    <w:bookmarkEnd w:id="96"/>
    <w:bookmarkStart w:name="z906" w:id="97"/>
    <w:p>
      <w:pPr>
        <w:spacing w:after="0"/>
        <w:ind w:left="0"/>
        <w:jc w:val="left"/>
      </w:pPr>
      <w:r>
        <w:rPr>
          <w:rFonts w:ascii="Consolas"/>
          <w:b w:val="false"/>
          <w:i w:val="false"/>
          <w:color w:val="000000"/>
          <w:sz w:val="20"/>
        </w:rPr>
        <w:t>
      1) письменного экзамена по родному языку и литературе (язык обучения) в форме эссе;</w:t>
      </w:r>
    </w:p>
    <w:bookmarkEnd w:id="97"/>
    <w:bookmarkStart w:name="z907" w:id="98"/>
    <w:p>
      <w:pPr>
        <w:spacing w:after="0"/>
        <w:ind w:left="0"/>
        <w:jc w:val="left"/>
      </w:pPr>
      <w:r>
        <w:rPr>
          <w:rFonts w:ascii="Consolas"/>
          <w:b w:val="false"/>
          <w:i w:val="false"/>
          <w:color w:val="000000"/>
          <w:sz w:val="20"/>
        </w:rPr>
        <w:t>
      2) письменного экзамена по алгебре и началам анализа.</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39-1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08" w:id="99"/>
    <w:p>
      <w:pPr>
        <w:spacing w:after="0"/>
        <w:ind w:left="0"/>
        <w:jc w:val="left"/>
      </w:pPr>
      <w:r>
        <w:rPr>
          <w:rFonts w:ascii="Consolas"/>
          <w:b w:val="false"/>
          <w:i w:val="false"/>
          <w:color w:val="000000"/>
          <w:sz w:val="20"/>
        </w:rPr>
        <w:t>
      39-2. Итоговая аттестация для обучающихся 12 класса специализированных музыкальных школ-интернатов проводится в форме:</w:t>
      </w:r>
    </w:p>
    <w:bookmarkEnd w:id="99"/>
    <w:bookmarkStart w:name="z909" w:id="100"/>
    <w:p>
      <w:pPr>
        <w:spacing w:after="0"/>
        <w:ind w:left="0"/>
        <w:jc w:val="left"/>
      </w:pPr>
      <w:r>
        <w:rPr>
          <w:rFonts w:ascii="Consolas"/>
          <w:b w:val="false"/>
          <w:i w:val="false"/>
          <w:color w:val="000000"/>
          <w:sz w:val="20"/>
        </w:rPr>
        <w:t>
      1) устного экзамена по истории Казахстана;</w:t>
      </w:r>
    </w:p>
    <w:bookmarkEnd w:id="100"/>
    <w:bookmarkStart w:name="z910" w:id="101"/>
    <w:p>
      <w:pPr>
        <w:spacing w:after="0"/>
        <w:ind w:left="0"/>
        <w:jc w:val="left"/>
      </w:pPr>
      <w:r>
        <w:rPr>
          <w:rFonts w:ascii="Consolas"/>
          <w:b w:val="false"/>
          <w:i w:val="false"/>
          <w:color w:val="000000"/>
          <w:sz w:val="20"/>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101"/>
    <w:bookmarkStart w:name="z911" w:id="102"/>
    <w:p>
      <w:pPr>
        <w:spacing w:after="0"/>
        <w:ind w:left="0"/>
        <w:jc w:val="left"/>
      </w:pPr>
      <w:r>
        <w:rPr>
          <w:rFonts w:ascii="Consolas"/>
          <w:b w:val="false"/>
          <w:i w:val="false"/>
          <w:color w:val="000000"/>
          <w:sz w:val="20"/>
        </w:rPr>
        <w:t>
      3)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
    <w:bookmarkEnd w:id="1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39-2 в соответствии с приказом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83" w:id="103"/>
    <w:p>
      <w:pPr>
        <w:spacing w:after="0"/>
        <w:ind w:left="0"/>
        <w:jc w:val="left"/>
      </w:pPr>
      <w:r>
        <w:rPr>
          <w:rFonts w:ascii="Consolas"/>
          <w:b w:val="false"/>
          <w:i w:val="false"/>
          <w:color w:val="000000"/>
          <w:sz w:val="20"/>
        </w:rPr>
        <w:t>
      40. Материалы экзаменационных работ для обучающихся 9 (10) класса готовятся управлениями образования областей, городов Астана и Алматы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bookmarkEnd w:id="103"/>
    <w:bookmarkStart w:name="z484" w:id="104"/>
    <w:p>
      <w:pPr>
        <w:spacing w:after="0"/>
        <w:ind w:left="0"/>
        <w:jc w:val="left"/>
      </w:pPr>
      <w:r>
        <w:rPr>
          <w:rFonts w:ascii="Consolas"/>
          <w:b w:val="false"/>
          <w:i w:val="false"/>
          <w:color w:val="000000"/>
          <w:sz w:val="20"/>
        </w:rPr>
        <w:t>
      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дополнительные контрольные работы в форме тестовых или письменных заданий.</w:t>
      </w:r>
    </w:p>
    <w:bookmarkEnd w:id="104"/>
    <w:bookmarkStart w:name="z485" w:id="105"/>
    <w:p>
      <w:pPr>
        <w:spacing w:after="0"/>
        <w:ind w:left="0"/>
        <w:jc w:val="left"/>
      </w:pPr>
      <w:r>
        <w:rPr>
          <w:rFonts w:ascii="Consolas"/>
          <w:b w:val="false"/>
          <w:i w:val="false"/>
          <w:color w:val="000000"/>
          <w:sz w:val="20"/>
        </w:rPr>
        <w:t>
      42. Освобождение обучающихся от учебных предметов "Технология", (Художественный труд), "Начальная военная подготовка"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0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42 в редакции приказа Министра образования и науки РК от 09.02.2018 </w:t>
      </w:r>
      <w:r>
        <w:rPr>
          <w:rFonts w:ascii="Consolas"/>
          <w:b w:val="false"/>
          <w:i w:val="false"/>
          <w:color w:val="000000"/>
          <w:sz w:val="20"/>
        </w:rPr>
        <w:t>№ 47</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86" w:id="106"/>
    <w:p>
      <w:pPr>
        <w:spacing w:after="0"/>
        <w:ind w:left="0"/>
        <w:jc w:val="left"/>
      </w:pPr>
      <w:r>
        <w:rPr>
          <w:rFonts w:ascii="Consolas"/>
          <w:b w:val="false"/>
          <w:i w:val="false"/>
          <w:color w:val="000000"/>
          <w:sz w:val="20"/>
        </w:rPr>
        <w:t xml:space="preserve">
      43. Выпускникам 9 (10) класса, имеющим оценки "5" по изученным предметам, подлежащим включению в приложение к аттестату об основном среднем образовании, выдается аттестат с отличием об основном среднем образовании в соответствии с формой, утвержденной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нормативных правовых актов под № 10348) (далее – приказ № 39).</w:t>
      </w:r>
    </w:p>
    <w:bookmarkEnd w:id="106"/>
    <w:bookmarkStart w:name="z487" w:id="107"/>
    <w:p>
      <w:pPr>
        <w:spacing w:after="0"/>
        <w:ind w:left="0"/>
        <w:jc w:val="left"/>
      </w:pPr>
      <w:r>
        <w:rPr>
          <w:rFonts w:ascii="Consolas"/>
          <w:b w:val="false"/>
          <w:i w:val="false"/>
          <w:color w:val="000000"/>
          <w:sz w:val="20"/>
        </w:rPr>
        <w:t xml:space="preserve">
      44. Выпускникам 11 (12) классов, имеющим за время обучения в 10 (11) и 11 (12) классах годовые, итоговые оценки и оценки итоговых аттестаций "5" по изученным предметам, выдается аттестат об общем среднем образовании с отличием, утвержденный </w:t>
      </w:r>
      <w:r>
        <w:rPr>
          <w:rFonts w:ascii="Consolas"/>
          <w:b w:val="false"/>
          <w:i w:val="false"/>
          <w:color w:val="000000"/>
          <w:sz w:val="20"/>
        </w:rPr>
        <w:t>приказом № 39</w:t>
      </w:r>
      <w:r>
        <w:rPr>
          <w:rFonts w:ascii="Consolas"/>
          <w:b w:val="false"/>
          <w:i w:val="false"/>
          <w:color w:val="000000"/>
          <w:sz w:val="20"/>
        </w:rPr>
        <w:t>.</w:t>
      </w:r>
    </w:p>
    <w:bookmarkEnd w:id="107"/>
    <w:bookmarkStart w:name="z488" w:id="108"/>
    <w:p>
      <w:pPr>
        <w:spacing w:after="0"/>
        <w:ind w:left="0"/>
        <w:jc w:val="left"/>
      </w:pPr>
      <w:r>
        <w:rPr>
          <w:rFonts w:ascii="Consolas"/>
          <w:b w:val="false"/>
          <w:i w:val="false"/>
          <w:color w:val="000000"/>
          <w:sz w:val="20"/>
        </w:rPr>
        <w:t xml:space="preserve">
      45. Выпускникам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r>
        <w:rPr>
          <w:rFonts w:ascii="Consolas"/>
          <w:b w:val="false"/>
          <w:i w:val="false"/>
          <w:color w:val="000000"/>
          <w:sz w:val="20"/>
        </w:rPr>
        <w:t>приказом № 39</w:t>
      </w:r>
      <w:r>
        <w:rPr>
          <w:rFonts w:ascii="Consolas"/>
          <w:b w:val="false"/>
          <w:i w:val="false"/>
          <w:color w:val="000000"/>
          <w:sz w:val="20"/>
        </w:rPr>
        <w:t>, и знак "Алтын белгі".</w:t>
      </w:r>
    </w:p>
    <w:bookmarkEnd w:id="108"/>
    <w:bookmarkStart w:name="z489" w:id="109"/>
    <w:p>
      <w:pPr>
        <w:spacing w:after="0"/>
        <w:ind w:left="0"/>
        <w:jc w:val="left"/>
      </w:pPr>
      <w:r>
        <w:rPr>
          <w:rFonts w:ascii="Consolas"/>
          <w:b w:val="false"/>
          <w:i w:val="false"/>
          <w:color w:val="000000"/>
          <w:sz w:val="20"/>
        </w:rPr>
        <w:t>
      46. 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2014, 2015, 2016 годов (далее - победители),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и итоговых оценок победителей в баллы сертификата ЕНТ в соответствии со шкалой перевода баллов внешнего оценивания результатов обучения выпускников АОО "НИШ" и итоговых оценок победителей в баллы сертификата ЕНТ согласно приложению 2 к настоящим Правилам.</w:t>
      </w:r>
    </w:p>
    <w:bookmarkEnd w:id="109"/>
    <w:bookmarkStart w:name="z490" w:id="110"/>
    <w:p>
      <w:pPr>
        <w:spacing w:after="0"/>
        <w:ind w:left="0"/>
        <w:jc w:val="left"/>
      </w:pPr>
      <w:r>
        <w:rPr>
          <w:rFonts w:ascii="Consolas"/>
          <w:b w:val="false"/>
          <w:i w:val="false"/>
          <w:color w:val="000000"/>
          <w:sz w:val="20"/>
        </w:rPr>
        <w:t>
      47. По результатам итоговой аттестации:</w:t>
      </w:r>
    </w:p>
    <w:bookmarkEnd w:id="110"/>
    <w:bookmarkStart w:name="z491" w:id="111"/>
    <w:p>
      <w:pPr>
        <w:spacing w:after="0"/>
        <w:ind w:left="0"/>
        <w:jc w:val="left"/>
      </w:pPr>
      <w:r>
        <w:rPr>
          <w:rFonts w:ascii="Consolas"/>
          <w:b w:val="false"/>
          <w:i w:val="false"/>
          <w:color w:val="000000"/>
          <w:sz w:val="20"/>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11"/>
    <w:bookmarkStart w:name="z492" w:id="112"/>
    <w:p>
      <w:pPr>
        <w:spacing w:after="0"/>
        <w:ind w:left="0"/>
        <w:jc w:val="left"/>
      </w:pPr>
      <w:r>
        <w:rPr>
          <w:rFonts w:ascii="Consolas"/>
          <w:b w:val="false"/>
          <w:i w:val="false"/>
          <w:color w:val="000000"/>
          <w:sz w:val="20"/>
        </w:rPr>
        <w:t>
      2) обучающиеся 9 (10) класса при получении неудовлетворительных оценок по трем и более предметам остаются на повторный год обучения;</w:t>
      </w:r>
    </w:p>
    <w:bookmarkEnd w:id="112"/>
    <w:bookmarkStart w:name="z493" w:id="113"/>
    <w:p>
      <w:pPr>
        <w:spacing w:after="0"/>
        <w:ind w:left="0"/>
        <w:jc w:val="left"/>
      </w:pPr>
      <w:r>
        <w:rPr>
          <w:rFonts w:ascii="Consolas"/>
          <w:b w:val="false"/>
          <w:i w:val="false"/>
          <w:color w:val="000000"/>
          <w:sz w:val="20"/>
        </w:rPr>
        <w:t xml:space="preserve">
      3) обучающимся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12 июня 2009 года № 289 "Об утверждении формы справки, выдаваемой лицам, не завершившим образование" (зарегистрированный в Реестре государственной регистрации нормативных правовых актов под № 5717) (далее – приказом № 289).</w:t>
      </w:r>
    </w:p>
    <w:bookmarkEnd w:id="113"/>
    <w:bookmarkStart w:name="z494" w:id="114"/>
    <w:p>
      <w:pPr>
        <w:spacing w:after="0"/>
        <w:ind w:left="0"/>
        <w:jc w:val="left"/>
      </w:pPr>
      <w:r>
        <w:rPr>
          <w:rFonts w:ascii="Consolas"/>
          <w:b w:val="false"/>
          <w:i w:val="false"/>
          <w:color w:val="000000"/>
          <w:sz w:val="20"/>
        </w:rPr>
        <w:t xml:space="preserve">
      По окончании следующего учебного года обучающиеся, получившие справку, выдаваемую лицам, не завершившим образование, в соответствии с формой, утвержденной </w:t>
      </w:r>
      <w:r>
        <w:rPr>
          <w:rFonts w:ascii="Consolas"/>
          <w:b w:val="false"/>
          <w:i w:val="false"/>
          <w:color w:val="000000"/>
          <w:sz w:val="20"/>
        </w:rPr>
        <w:t>приказом № 289</w:t>
      </w:r>
      <w:r>
        <w:rPr>
          <w:rFonts w:ascii="Consolas"/>
          <w:b w:val="false"/>
          <w:i w:val="false"/>
          <w:color w:val="000000"/>
          <w:sz w:val="20"/>
        </w:rPr>
        <w:t>, проходят в школе повторную итоговую аттестацию по соответствующим учебным предметам в форме экзамена.</w:t>
      </w:r>
    </w:p>
    <w:bookmarkEnd w:id="114"/>
    <w:bookmarkStart w:name="z495" w:id="115"/>
    <w:p>
      <w:pPr>
        <w:spacing w:after="0"/>
        <w:ind w:left="0"/>
        <w:jc w:val="left"/>
      </w:pPr>
      <w:r>
        <w:rPr>
          <w:rFonts w:ascii="Consolas"/>
          <w:b w:val="false"/>
          <w:i w:val="false"/>
          <w:color w:val="000000"/>
          <w:sz w:val="20"/>
        </w:rPr>
        <w:t>
      48. Сроки повторных итоговых аттестации устанавливают управления образования, а также районные и городские отделы образования по согласованию с управлениями образования, для обучающихся республиканских школ – Министерство.</w:t>
      </w:r>
    </w:p>
    <w:bookmarkEnd w:id="115"/>
    <w:bookmarkStart w:name="z496" w:id="116"/>
    <w:p>
      <w:pPr>
        <w:spacing w:after="0"/>
        <w:ind w:left="0"/>
        <w:jc w:val="left"/>
      </w:pPr>
      <w:r>
        <w:rPr>
          <w:rFonts w:ascii="Consolas"/>
          <w:b w:val="false"/>
          <w:i w:val="false"/>
          <w:color w:val="000000"/>
          <w:sz w:val="20"/>
        </w:rPr>
        <w:t>
      49. Экзаменационные материалы повторной итоговой аттестации в виде тестирования или в письменной (эссе), устной формах разрабатываются школами самостоятельно.</w:t>
      </w:r>
    </w:p>
    <w:bookmarkEnd w:id="116"/>
    <w:bookmarkStart w:name="z497" w:id="117"/>
    <w:p>
      <w:pPr>
        <w:spacing w:after="0"/>
        <w:ind w:left="0"/>
        <w:jc w:val="left"/>
      </w:pPr>
      <w:r>
        <w:rPr>
          <w:rFonts w:ascii="Consolas"/>
          <w:b w:val="false"/>
          <w:i w:val="false"/>
          <w:color w:val="000000"/>
          <w:sz w:val="20"/>
        </w:rPr>
        <w:t xml:space="preserve">
      Обучающимся 9 (10) класса, сдавшим повторную итоговую аттестацию, выдается аттестат об основном среднем образовании, утвержденный </w:t>
      </w:r>
      <w:r>
        <w:rPr>
          <w:rFonts w:ascii="Consolas"/>
          <w:b w:val="false"/>
          <w:i w:val="false"/>
          <w:color w:val="000000"/>
          <w:sz w:val="20"/>
        </w:rPr>
        <w:t>приказом № 39</w:t>
      </w:r>
      <w:r>
        <w:rPr>
          <w:rFonts w:ascii="Consolas"/>
          <w:b w:val="false"/>
          <w:i w:val="false"/>
          <w:color w:val="000000"/>
          <w:sz w:val="20"/>
        </w:rPr>
        <w:t>.</w:t>
      </w:r>
    </w:p>
    <w:bookmarkEnd w:id="117"/>
    <w:bookmarkStart w:name="z498" w:id="118"/>
    <w:p>
      <w:pPr>
        <w:spacing w:after="0"/>
        <w:ind w:left="0"/>
        <w:jc w:val="left"/>
      </w:pPr>
      <w:r>
        <w:rPr>
          <w:rFonts w:ascii="Consolas"/>
          <w:b w:val="false"/>
          <w:i w:val="false"/>
          <w:color w:val="000000"/>
          <w:sz w:val="20"/>
        </w:rPr>
        <w:t xml:space="preserve">
      Обучающимся 11 (12) класса, сдавшим повторную итоговую аттестацию, выдается аттестат об общем среднем образовании, утвержденный </w:t>
      </w:r>
      <w:r>
        <w:rPr>
          <w:rFonts w:ascii="Consolas"/>
          <w:b w:val="false"/>
          <w:i w:val="false"/>
          <w:color w:val="000000"/>
          <w:sz w:val="20"/>
        </w:rPr>
        <w:t>приказом № 39</w:t>
      </w:r>
      <w:r>
        <w:rPr>
          <w:rFonts w:ascii="Consolas"/>
          <w:b w:val="false"/>
          <w:i w:val="false"/>
          <w:color w:val="000000"/>
          <w:sz w:val="20"/>
        </w:rPr>
        <w:t>.</w:t>
      </w:r>
    </w:p>
    <w:bookmarkEnd w:id="118"/>
    <w:bookmarkStart w:name="z499" w:id="119"/>
    <w:p>
      <w:pPr>
        <w:spacing w:after="0"/>
        <w:ind w:left="0"/>
        <w:jc w:val="left"/>
      </w:pPr>
      <w:r>
        <w:rPr>
          <w:rFonts w:ascii="Consolas"/>
          <w:b w:val="false"/>
          <w:i w:val="false"/>
          <w:color w:val="000000"/>
          <w:sz w:val="20"/>
        </w:rPr>
        <w:t>
      50.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(далее – Министр) в следующих случаях:</w:t>
      </w:r>
    </w:p>
    <w:bookmarkEnd w:id="119"/>
    <w:bookmarkStart w:name="z500" w:id="120"/>
    <w:p>
      <w:pPr>
        <w:spacing w:after="0"/>
        <w:ind w:left="0"/>
        <w:jc w:val="left"/>
      </w:pPr>
      <w:r>
        <w:rPr>
          <w:rFonts w:ascii="Consolas"/>
          <w:b w:val="false"/>
          <w:i w:val="false"/>
          <w:color w:val="000000"/>
          <w:sz w:val="20"/>
        </w:rPr>
        <w:t>
      1) по состоянию здоровья;</w:t>
      </w:r>
    </w:p>
    <w:bookmarkEnd w:id="120"/>
    <w:bookmarkStart w:name="z501" w:id="121"/>
    <w:p>
      <w:pPr>
        <w:spacing w:after="0"/>
        <w:ind w:left="0"/>
        <w:jc w:val="left"/>
      </w:pPr>
      <w:r>
        <w:rPr>
          <w:rFonts w:ascii="Consolas"/>
          <w:b w:val="false"/>
          <w:i w:val="false"/>
          <w:color w:val="000000"/>
          <w:sz w:val="20"/>
        </w:rPr>
        <w:t>
      2) инвалиды І-II группы, инвалиды детства, дети-инвалиды;</w:t>
      </w:r>
    </w:p>
    <w:bookmarkEnd w:id="121"/>
    <w:bookmarkStart w:name="z502" w:id="122"/>
    <w:p>
      <w:pPr>
        <w:spacing w:after="0"/>
        <w:ind w:left="0"/>
        <w:jc w:val="left"/>
      </w:pPr>
      <w:r>
        <w:rPr>
          <w:rFonts w:ascii="Consolas"/>
          <w:b w:val="false"/>
          <w:i w:val="false"/>
          <w:color w:val="000000"/>
          <w:sz w:val="20"/>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bookmarkEnd w:id="122"/>
    <w:bookmarkStart w:name="z503" w:id="123"/>
    <w:p>
      <w:pPr>
        <w:spacing w:after="0"/>
        <w:ind w:left="0"/>
        <w:jc w:val="left"/>
      </w:pPr>
      <w:r>
        <w:rPr>
          <w:rFonts w:ascii="Consolas"/>
          <w:b w:val="false"/>
          <w:i w:val="false"/>
          <w:color w:val="000000"/>
          <w:sz w:val="20"/>
        </w:rPr>
        <w:t>
      4) смерти близких родственников (родители, дети, усыновители, усыновленые полнородные и неполнородные братья и сестры, дедушка, бабушка);</w:t>
      </w:r>
    </w:p>
    <w:bookmarkEnd w:id="123"/>
    <w:bookmarkStart w:name="z504" w:id="124"/>
    <w:p>
      <w:pPr>
        <w:spacing w:after="0"/>
        <w:ind w:left="0"/>
        <w:jc w:val="left"/>
      </w:pPr>
      <w:r>
        <w:rPr>
          <w:rFonts w:ascii="Consolas"/>
          <w:b w:val="false"/>
          <w:i w:val="false"/>
          <w:color w:val="000000"/>
          <w:sz w:val="20"/>
        </w:rPr>
        <w:t>
      5) чрезвычайных ситуаций социального, природного и техногенного характера.</w:t>
      </w:r>
    </w:p>
    <w:bookmarkEnd w:id="124"/>
    <w:bookmarkStart w:name="z505" w:id="125"/>
    <w:p>
      <w:pPr>
        <w:spacing w:after="0"/>
        <w:ind w:left="0"/>
        <w:jc w:val="left"/>
      </w:pPr>
      <w:r>
        <w:rPr>
          <w:rFonts w:ascii="Consolas"/>
          <w:b w:val="false"/>
          <w:i w:val="false"/>
          <w:color w:val="000000"/>
          <w:sz w:val="20"/>
        </w:rPr>
        <w:t>
      51. Приказы об освобождении обучающихся от итоговой аттестации издаются на основании следующих документов:</w:t>
      </w:r>
    </w:p>
    <w:bookmarkEnd w:id="125"/>
    <w:bookmarkStart w:name="z506" w:id="126"/>
    <w:p>
      <w:pPr>
        <w:spacing w:after="0"/>
        <w:ind w:left="0"/>
        <w:jc w:val="left"/>
      </w:pPr>
      <w:r>
        <w:rPr>
          <w:rFonts w:ascii="Consolas"/>
          <w:b w:val="false"/>
          <w:i w:val="false"/>
          <w:color w:val="000000"/>
          <w:sz w:val="20"/>
        </w:rPr>
        <w:t xml:space="preserve">
      1) заключения врачебно-консультационной комиссии согласно форме № 035-1/у, утвержденно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30 настоящих Правил; </w:t>
      </w:r>
    </w:p>
    <w:bookmarkEnd w:id="126"/>
    <w:bookmarkStart w:name="z507" w:id="127"/>
    <w:p>
      <w:pPr>
        <w:spacing w:after="0"/>
        <w:ind w:left="0"/>
        <w:jc w:val="left"/>
      </w:pPr>
      <w:r>
        <w:rPr>
          <w:rFonts w:ascii="Consolas"/>
          <w:b w:val="false"/>
          <w:i w:val="false"/>
          <w:color w:val="000000"/>
          <w:sz w:val="20"/>
        </w:rPr>
        <w:t>
      2) выписки из решения педсовета и ходатайства школы, для категории обучающихся указанных в пункте 30 настоящих Правил;</w:t>
      </w:r>
    </w:p>
    <w:bookmarkEnd w:id="127"/>
    <w:bookmarkStart w:name="z508" w:id="128"/>
    <w:p>
      <w:pPr>
        <w:spacing w:after="0"/>
        <w:ind w:left="0"/>
        <w:jc w:val="left"/>
      </w:pPr>
      <w:r>
        <w:rPr>
          <w:rFonts w:ascii="Consolas"/>
          <w:b w:val="false"/>
          <w:i w:val="false"/>
          <w:color w:val="000000"/>
          <w:sz w:val="20"/>
        </w:rPr>
        <w:t xml:space="preserve">
      3) подлинников и копий табелей успеваемости обучающихся (далее - табель) в соответствии с формой, утвержденной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для категории обучающихся указанных в пункте 30 настоящих Правил. Подлинники табелей после сверки с его копиями возвращаются администрации школы.</w:t>
      </w:r>
    </w:p>
    <w:bookmarkEnd w:id="128"/>
    <w:bookmarkStart w:name="z509" w:id="129"/>
    <w:p>
      <w:pPr>
        <w:spacing w:after="0"/>
        <w:ind w:left="0"/>
        <w:jc w:val="left"/>
      </w:pPr>
      <w:r>
        <w:rPr>
          <w:rFonts w:ascii="Consolas"/>
          <w:b w:val="false"/>
          <w:i w:val="false"/>
          <w:color w:val="000000"/>
          <w:sz w:val="20"/>
        </w:rPr>
        <w:t>
      Документы, указанные в подпунктах 2) и 3) настоящего пункта, заверяются подписью руководителя и печатью школы.</w:t>
      </w:r>
    </w:p>
    <w:bookmarkEnd w:id="129"/>
    <w:bookmarkStart w:name="z510" w:id="130"/>
    <w:p>
      <w:pPr>
        <w:spacing w:after="0"/>
        <w:ind w:left="0"/>
        <w:jc w:val="left"/>
      </w:pPr>
      <w:r>
        <w:rPr>
          <w:rFonts w:ascii="Consolas"/>
          <w:b w:val="false"/>
          <w:i w:val="false"/>
          <w:color w:val="000000"/>
          <w:sz w:val="20"/>
        </w:rPr>
        <w:t>
      52. Обучающийся 9 (10) и 11 (12) классов, заболевший в период итоговой аттестации, сдает пропущенные экзамены после выздоровления.</w:t>
      </w:r>
    </w:p>
    <w:bookmarkEnd w:id="130"/>
    <w:bookmarkStart w:name="z511" w:id="131"/>
    <w:p>
      <w:pPr>
        <w:spacing w:after="0"/>
        <w:ind w:left="0"/>
        <w:jc w:val="left"/>
      </w:pPr>
      <w:r>
        <w:rPr>
          <w:rFonts w:ascii="Consolas"/>
          <w:b w:val="false"/>
          <w:i w:val="false"/>
          <w:color w:val="000000"/>
          <w:sz w:val="20"/>
        </w:rPr>
        <w:t>
      53. Досрочная итоговая аттестация выпускников 9 (10) и 11 (12) классов,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 чем за 2 месяца до окончания учебного года.</w:t>
      </w:r>
    </w:p>
    <w:bookmarkEnd w:id="131"/>
    <w:bookmarkStart w:name="z512" w:id="132"/>
    <w:p>
      <w:pPr>
        <w:spacing w:after="0"/>
        <w:ind w:left="0"/>
        <w:jc w:val="left"/>
      </w:pPr>
      <w:r>
        <w:rPr>
          <w:rFonts w:ascii="Consolas"/>
          <w:b w:val="false"/>
          <w:i w:val="false"/>
          <w:color w:val="000000"/>
          <w:sz w:val="20"/>
        </w:rPr>
        <w:t xml:space="preserve">
      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w:t>
      </w:r>
    </w:p>
    <w:bookmarkEnd w:id="132"/>
    <w:bookmarkStart w:name="z513" w:id="133"/>
    <w:p>
      <w:pPr>
        <w:spacing w:after="0"/>
        <w:ind w:left="0"/>
        <w:jc w:val="left"/>
      </w:pPr>
      <w:r>
        <w:rPr>
          <w:rFonts w:ascii="Consolas"/>
          <w:b w:val="false"/>
          <w:i w:val="false"/>
          <w:color w:val="000000"/>
          <w:sz w:val="20"/>
        </w:rPr>
        <w:t xml:space="preserve">
      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изучавшимся за рубежом.</w:t>
      </w:r>
    </w:p>
    <w:bookmarkEnd w:id="133"/>
    <w:bookmarkStart w:name="z514" w:id="134"/>
    <w:p>
      <w:pPr>
        <w:spacing w:after="0"/>
        <w:ind w:left="0"/>
        <w:jc w:val="left"/>
      </w:pPr>
      <w:r>
        <w:rPr>
          <w:rFonts w:ascii="Consolas"/>
          <w:b w:val="false"/>
          <w:i w:val="false"/>
          <w:color w:val="000000"/>
          <w:sz w:val="20"/>
        </w:rPr>
        <w:t xml:space="preserve">
      После прохождения итоговой аттестации им выдается аттестат об общем среднем образовании, утвержденный </w:t>
      </w:r>
      <w:r>
        <w:rPr>
          <w:rFonts w:ascii="Consolas"/>
          <w:b w:val="false"/>
          <w:i w:val="false"/>
          <w:color w:val="000000"/>
          <w:sz w:val="20"/>
        </w:rPr>
        <w:t>приказом № 39</w:t>
      </w:r>
      <w:r>
        <w:rPr>
          <w:rFonts w:ascii="Consolas"/>
          <w:b w:val="false"/>
          <w:i w:val="false"/>
          <w:color w:val="000000"/>
          <w:sz w:val="20"/>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134"/>
    <w:bookmarkStart w:name="z515" w:id="135"/>
    <w:p>
      <w:pPr>
        <w:spacing w:after="0"/>
        <w:ind w:left="0"/>
        <w:jc w:val="left"/>
      </w:pPr>
      <w:r>
        <w:rPr>
          <w:rFonts w:ascii="Consolas"/>
          <w:b w:val="false"/>
          <w:i w:val="false"/>
          <w:color w:val="000000"/>
          <w:sz w:val="20"/>
        </w:rPr>
        <w:t>
      55. Подготовку экзаменационных материалов для выпускников 9 (10) и 11 (12) класса, выезжающих за границу для поступления на учебу или на постоянное место жительства и для выпускников 11 (12) класса, выезжающих на учебу за рубеж по линии международного обмена обучающимися осуществляет школа.</w:t>
      </w:r>
    </w:p>
    <w:bookmarkEnd w:id="135"/>
    <w:bookmarkStart w:name="z516" w:id="136"/>
    <w:p>
      <w:pPr>
        <w:spacing w:after="0"/>
        <w:ind w:left="0"/>
        <w:jc w:val="left"/>
      </w:pPr>
      <w:r>
        <w:rPr>
          <w:rFonts w:ascii="Consolas"/>
          <w:b w:val="false"/>
          <w:i w:val="false"/>
          <w:color w:val="000000"/>
          <w:sz w:val="20"/>
        </w:rPr>
        <w:t>
      56. Обучающиеся на период их полного курса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 обучающимися.</w:t>
      </w:r>
    </w:p>
    <w:bookmarkEnd w:id="136"/>
    <w:bookmarkStart w:name="z517" w:id="137"/>
    <w:p>
      <w:pPr>
        <w:spacing w:after="0"/>
        <w:ind w:left="0"/>
        <w:jc w:val="left"/>
      </w:pPr>
      <w:r>
        <w:rPr>
          <w:rFonts w:ascii="Consolas"/>
          <w:b w:val="false"/>
          <w:i w:val="false"/>
          <w:color w:val="000000"/>
          <w:sz w:val="20"/>
        </w:rPr>
        <w:t>
      57.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 городским отделом образования или управлением образования в соответствии с медицинским диагнозом обучающихся.</w:t>
      </w:r>
    </w:p>
    <w:bookmarkEnd w:id="137"/>
    <w:bookmarkStart w:name="z518" w:id="138"/>
    <w:p>
      <w:pPr>
        <w:spacing w:after="0"/>
        <w:ind w:left="0"/>
        <w:jc w:val="left"/>
      </w:pPr>
      <w:r>
        <w:rPr>
          <w:rFonts w:ascii="Consolas"/>
          <w:b w:val="false"/>
          <w:i w:val="false"/>
          <w:color w:val="000000"/>
          <w:sz w:val="20"/>
        </w:rPr>
        <w:t>
      Экзаменационные материалы итоговой аттестации в специальных коррекционных учреждениях разрабатываются управлениями образования.</w:t>
      </w:r>
    </w:p>
    <w:bookmarkEnd w:id="138"/>
    <w:bookmarkStart w:name="z519" w:id="139"/>
    <w:p>
      <w:pPr>
        <w:spacing w:after="0"/>
        <w:ind w:left="0"/>
        <w:jc w:val="left"/>
      </w:pPr>
      <w:r>
        <w:rPr>
          <w:rFonts w:ascii="Consolas"/>
          <w:b w:val="false"/>
          <w:i w:val="false"/>
          <w:color w:val="000000"/>
          <w:sz w:val="20"/>
        </w:rPr>
        <w:t>
      58. В 9 (10) классе на диктант отводится 2 астрономических часа, на сочинение – 4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39"/>
    <w:bookmarkStart w:name="z520" w:id="140"/>
    <w:p>
      <w:pPr>
        <w:spacing w:after="0"/>
        <w:ind w:left="0"/>
        <w:jc w:val="left"/>
      </w:pPr>
      <w:r>
        <w:rPr>
          <w:rFonts w:ascii="Consolas"/>
          <w:b w:val="false"/>
          <w:i w:val="false"/>
          <w:color w:val="000000"/>
          <w:sz w:val="20"/>
        </w:rPr>
        <w:t>
      59. В 11 (12) классе на эссе отводится 3 астрономических часа, на алгебру и начала анализа – 5 астрономических часа.</w:t>
      </w:r>
    </w:p>
    <w:bookmarkEnd w:id="140"/>
    <w:bookmarkStart w:name="z521" w:id="141"/>
    <w:p>
      <w:pPr>
        <w:spacing w:after="0"/>
        <w:ind w:left="0"/>
        <w:jc w:val="left"/>
      </w:pPr>
      <w:r>
        <w:rPr>
          <w:rFonts w:ascii="Consolas"/>
          <w:b w:val="false"/>
          <w:i w:val="false"/>
          <w:color w:val="000000"/>
          <w:sz w:val="20"/>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решения Экзаменационной комиссии по итоговой аттестации обучающихся (далее – Комиссия) в соответствии с рекомендациями школы.</w:t>
      </w:r>
    </w:p>
    <w:bookmarkEnd w:id="141"/>
    <w:bookmarkStart w:name="z522" w:id="142"/>
    <w:p>
      <w:pPr>
        <w:spacing w:after="0"/>
        <w:ind w:left="0"/>
        <w:jc w:val="left"/>
      </w:pPr>
      <w:r>
        <w:rPr>
          <w:rFonts w:ascii="Consolas"/>
          <w:b w:val="false"/>
          <w:i w:val="false"/>
          <w:color w:val="000000"/>
          <w:sz w:val="20"/>
        </w:rPr>
        <w:t>
      60. Письменные экзамены проводятся в просторных классных помещениях, где обучающиеся 11 (12) класса садятся по одному, а обучающиеся 9 (10) класса – по одному или по двое.</w:t>
      </w:r>
    </w:p>
    <w:bookmarkEnd w:id="142"/>
    <w:bookmarkStart w:name="z523" w:id="143"/>
    <w:p>
      <w:pPr>
        <w:spacing w:after="0"/>
        <w:ind w:left="0"/>
        <w:jc w:val="left"/>
      </w:pPr>
      <w:r>
        <w:rPr>
          <w:rFonts w:ascii="Consolas"/>
          <w:b w:val="false"/>
          <w:i w:val="false"/>
          <w:color w:val="000000"/>
          <w:sz w:val="20"/>
        </w:rPr>
        <w:t>
      Для выполнения письменных работ и подготовки к устным ответам обучающимся выдается бумага со штампом школы. Обучающиеся, выполнившие работу, сдают ее Комиссии вместе с черновиками.</w:t>
      </w:r>
    </w:p>
    <w:bookmarkEnd w:id="143"/>
    <w:bookmarkStart w:name="z524" w:id="144"/>
    <w:p>
      <w:pPr>
        <w:spacing w:after="0"/>
        <w:ind w:left="0"/>
        <w:jc w:val="left"/>
      </w:pPr>
      <w:r>
        <w:rPr>
          <w:rFonts w:ascii="Consolas"/>
          <w:b w:val="false"/>
          <w:i w:val="false"/>
          <w:color w:val="000000"/>
          <w:sz w:val="20"/>
        </w:rPr>
        <w:t>
      Обучающиеся, не закончившие работу в отведенное для экзамена время, сдают ее незаконченной.</w:t>
      </w:r>
    </w:p>
    <w:bookmarkEnd w:id="144"/>
    <w:bookmarkStart w:name="z525" w:id="145"/>
    <w:p>
      <w:pPr>
        <w:spacing w:after="0"/>
        <w:ind w:left="0"/>
        <w:jc w:val="left"/>
      </w:pPr>
      <w:r>
        <w:rPr>
          <w:rFonts w:ascii="Consolas"/>
          <w:b w:val="false"/>
          <w:i w:val="false"/>
          <w:color w:val="000000"/>
          <w:sz w:val="20"/>
        </w:rPr>
        <w:t>
      61. В период проведения письменного экзамена (кроме диктанта) обучающемуся разрешается выйти на 5 минут из классного помещения. В этом случае он сдает работу Комиссии, на экзаменационной работе отмечается продолжительность отсутствия обучающегося на экзамене.</w:t>
      </w:r>
    </w:p>
    <w:bookmarkEnd w:id="145"/>
    <w:bookmarkStart w:name="z526" w:id="146"/>
    <w:p>
      <w:pPr>
        <w:spacing w:after="0"/>
        <w:ind w:left="0"/>
        <w:jc w:val="left"/>
      </w:pPr>
      <w:r>
        <w:rPr>
          <w:rFonts w:ascii="Consolas"/>
          <w:b w:val="false"/>
          <w:i w:val="false"/>
          <w:color w:val="000000"/>
          <w:sz w:val="20"/>
        </w:rPr>
        <w:t>
      Для детей с особыми образовательными потребностями предоставляется более продолжительное время для перерыва.</w:t>
      </w:r>
    </w:p>
    <w:bookmarkEnd w:id="146"/>
    <w:bookmarkStart w:name="z527" w:id="147"/>
    <w:p>
      <w:pPr>
        <w:spacing w:after="0"/>
        <w:ind w:left="0"/>
        <w:jc w:val="left"/>
      </w:pPr>
      <w:r>
        <w:rPr>
          <w:rFonts w:ascii="Consolas"/>
          <w:b w:val="false"/>
          <w:i w:val="false"/>
          <w:color w:val="000000"/>
          <w:sz w:val="20"/>
        </w:rPr>
        <w:t>
      62. По окончании письменного экзамена и тестирования члены Комиссии проверяют работы обучающихся в здании школы.</w:t>
      </w:r>
    </w:p>
    <w:bookmarkEnd w:id="147"/>
    <w:bookmarkStart w:name="z528" w:id="148"/>
    <w:p>
      <w:pPr>
        <w:spacing w:after="0"/>
        <w:ind w:left="0"/>
        <w:jc w:val="left"/>
      </w:pPr>
      <w:r>
        <w:rPr>
          <w:rFonts w:ascii="Consolas"/>
          <w:b w:val="false"/>
          <w:i w:val="false"/>
          <w:color w:val="000000"/>
          <w:sz w:val="20"/>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148"/>
    <w:bookmarkStart w:name="z529" w:id="149"/>
    <w:p>
      <w:pPr>
        <w:spacing w:after="0"/>
        <w:ind w:left="0"/>
        <w:jc w:val="left"/>
      </w:pPr>
      <w:r>
        <w:rPr>
          <w:rFonts w:ascii="Consolas"/>
          <w:b w:val="false"/>
          <w:i w:val="false"/>
          <w:color w:val="000000"/>
          <w:sz w:val="20"/>
        </w:rPr>
        <w:t>
      На письменные работы по математике (алгебре), оцененные на "2" и "5", Комиссией школы даются рецензии.</w:t>
      </w:r>
    </w:p>
    <w:bookmarkEnd w:id="149"/>
    <w:bookmarkStart w:name="z530" w:id="150"/>
    <w:p>
      <w:pPr>
        <w:spacing w:after="0"/>
        <w:ind w:left="0"/>
        <w:jc w:val="left"/>
      </w:pPr>
      <w:r>
        <w:rPr>
          <w:rFonts w:ascii="Consolas"/>
          <w:b w:val="false"/>
          <w:i w:val="false"/>
          <w:color w:val="000000"/>
          <w:sz w:val="20"/>
        </w:rPr>
        <w:t>
      Сочинение в 9 (10) классе и 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bookmarkEnd w:id="150"/>
    <w:bookmarkStart w:name="z531" w:id="151"/>
    <w:p>
      <w:pPr>
        <w:spacing w:after="0"/>
        <w:ind w:left="0"/>
        <w:jc w:val="left"/>
      </w:pPr>
      <w:r>
        <w:rPr>
          <w:rFonts w:ascii="Consolas"/>
          <w:b w:val="false"/>
          <w:i w:val="false"/>
          <w:color w:val="000000"/>
          <w:sz w:val="20"/>
        </w:rPr>
        <w:t>
      63. Письменные экзаменационные работы во всех классах школы начинаются в 9 часов 00 минут утра по местному времени. В исключительных случаях (при наличии в школе большого числа обучающихся) для соблюдения пунктов настоящих Правил допускается проведение экзаменов в 2-3 потока.</w:t>
      </w:r>
    </w:p>
    <w:bookmarkEnd w:id="151"/>
    <w:bookmarkStart w:name="z532" w:id="152"/>
    <w:p>
      <w:pPr>
        <w:spacing w:after="0"/>
        <w:ind w:left="0"/>
        <w:jc w:val="left"/>
      </w:pPr>
      <w:r>
        <w:rPr>
          <w:rFonts w:ascii="Consolas"/>
          <w:b w:val="false"/>
          <w:i w:val="false"/>
          <w:color w:val="000000"/>
          <w:sz w:val="20"/>
        </w:rPr>
        <w:t>
      Пакеты с темами эссе вскрываются за 15 минут до начала экзамена в присутствии обучающихся и членов Комиссии школы.</w:t>
      </w:r>
    </w:p>
    <w:bookmarkEnd w:id="152"/>
    <w:bookmarkStart w:name="z533" w:id="153"/>
    <w:p>
      <w:pPr>
        <w:spacing w:after="0"/>
        <w:ind w:left="0"/>
        <w:jc w:val="left"/>
      </w:pPr>
      <w:r>
        <w:rPr>
          <w:rFonts w:ascii="Consolas"/>
          <w:b w:val="false"/>
          <w:i w:val="false"/>
          <w:color w:val="000000"/>
          <w:sz w:val="20"/>
        </w:rPr>
        <w:t>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w:t>
      </w:r>
    </w:p>
    <w:bookmarkEnd w:id="153"/>
    <w:bookmarkStart w:name="z534" w:id="154"/>
    <w:p>
      <w:pPr>
        <w:spacing w:after="0"/>
        <w:ind w:left="0"/>
        <w:jc w:val="left"/>
      </w:pPr>
      <w:r>
        <w:rPr>
          <w:rFonts w:ascii="Consolas"/>
          <w:b w:val="false"/>
          <w:i w:val="false"/>
          <w:color w:val="000000"/>
          <w:sz w:val="20"/>
        </w:rPr>
        <w:t>
      64. На устном экзамене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bookmarkEnd w:id="154"/>
    <w:bookmarkStart w:name="z535" w:id="155"/>
    <w:p>
      <w:pPr>
        <w:spacing w:after="0"/>
        <w:ind w:left="0"/>
        <w:jc w:val="left"/>
      </w:pPr>
      <w:r>
        <w:rPr>
          <w:rFonts w:ascii="Consolas"/>
          <w:b w:val="false"/>
          <w:i w:val="false"/>
          <w:color w:val="000000"/>
          <w:sz w:val="20"/>
        </w:rPr>
        <w:t>
      65. Тестирование проводится в пределах учебных предметов, определенных подпунктом 4) и 5) пункта 39 настоящих Правил, с помощью тестовых заданий, разработанных Республиканским государственным казенным предприятием "Национальный центр тестирования" (далее – НЦТ) в соответствии с ГОСО.</w:t>
      </w:r>
    </w:p>
    <w:bookmarkEnd w:id="155"/>
    <w:bookmarkStart w:name="z536" w:id="156"/>
    <w:p>
      <w:pPr>
        <w:spacing w:after="0"/>
        <w:ind w:left="0"/>
        <w:jc w:val="left"/>
      </w:pPr>
      <w:r>
        <w:rPr>
          <w:rFonts w:ascii="Consolas"/>
          <w:b w:val="false"/>
          <w:i w:val="false"/>
          <w:color w:val="000000"/>
          <w:sz w:val="20"/>
        </w:rPr>
        <w:t>
      66. В 11 (12) классе на тестирование отводится по каждому предмету 80 минут.</w:t>
      </w:r>
    </w:p>
    <w:bookmarkEnd w:id="156"/>
    <w:bookmarkStart w:name="z537" w:id="157"/>
    <w:p>
      <w:pPr>
        <w:spacing w:after="0"/>
        <w:ind w:left="0"/>
        <w:jc w:val="left"/>
      </w:pPr>
      <w:r>
        <w:rPr>
          <w:rFonts w:ascii="Consolas"/>
          <w:b w:val="false"/>
          <w:i w:val="false"/>
          <w:color w:val="000000"/>
          <w:sz w:val="20"/>
        </w:rPr>
        <w:t>
      67. Проверка результатов теста осуществляется в школе Комиссией, формируемой при школе тот же день на основании предоставленных им кодов правильных ответов.</w:t>
      </w:r>
    </w:p>
    <w:bookmarkEnd w:id="157"/>
    <w:bookmarkStart w:name="z538" w:id="158"/>
    <w:p>
      <w:pPr>
        <w:spacing w:after="0"/>
        <w:ind w:left="0"/>
        <w:jc w:val="left"/>
      </w:pPr>
      <w:r>
        <w:rPr>
          <w:rFonts w:ascii="Consolas"/>
          <w:b w:val="false"/>
          <w:i w:val="false"/>
          <w:color w:val="000000"/>
          <w:sz w:val="20"/>
        </w:rPr>
        <w:t>
      68.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Спецификация теста разрабатывает НЦТ.</w:t>
      </w:r>
    </w:p>
    <w:bookmarkEnd w:id="158"/>
    <w:bookmarkStart w:name="z539" w:id="159"/>
    <w:p>
      <w:pPr>
        <w:spacing w:after="0"/>
        <w:ind w:left="0"/>
        <w:jc w:val="left"/>
      </w:pPr>
      <w:r>
        <w:rPr>
          <w:rFonts w:ascii="Consolas"/>
          <w:b w:val="false"/>
          <w:i w:val="false"/>
          <w:color w:val="000000"/>
          <w:sz w:val="20"/>
        </w:rPr>
        <w:t>
      69. После проведения устных или письменных экзаменов, тестирования по каждому предмету в 9 (10), 11 (12) классах и переводных экзаменов в 5-8, 10 классах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уровнях основного среднего и общего среднего образования по форме согласно приложению 3 к настоящим Правилам (далее – Протокол). Протокол подписывается членами Комиссии школы.</w:t>
      </w:r>
    </w:p>
    <w:bookmarkEnd w:id="159"/>
    <w:bookmarkStart w:name="z540" w:id="160"/>
    <w:p>
      <w:pPr>
        <w:spacing w:after="0"/>
        <w:ind w:left="0"/>
        <w:jc w:val="left"/>
      </w:pPr>
      <w:r>
        <w:rPr>
          <w:rFonts w:ascii="Consolas"/>
          <w:b w:val="false"/>
          <w:i w:val="false"/>
          <w:color w:val="000000"/>
          <w:sz w:val="20"/>
        </w:rPr>
        <w:t>
      70.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60"/>
    <w:bookmarkStart w:name="z541" w:id="161"/>
    <w:p>
      <w:pPr>
        <w:spacing w:after="0"/>
        <w:ind w:left="0"/>
        <w:jc w:val="left"/>
      </w:pPr>
      <w:r>
        <w:rPr>
          <w:rFonts w:ascii="Consolas"/>
          <w:b w:val="false"/>
          <w:i w:val="false"/>
          <w:color w:val="000000"/>
          <w:sz w:val="20"/>
        </w:rPr>
        <w:t>
      71. Оценки, полученные обучающимися на устном экзамене, объявляются им после окончания экзамена в данном классе или группе.</w:t>
      </w:r>
    </w:p>
    <w:bookmarkEnd w:id="161"/>
    <w:bookmarkStart w:name="z542" w:id="162"/>
    <w:p>
      <w:pPr>
        <w:spacing w:after="0"/>
        <w:ind w:left="0"/>
        <w:jc w:val="left"/>
      </w:pPr>
      <w:r>
        <w:rPr>
          <w:rFonts w:ascii="Consolas"/>
          <w:b w:val="false"/>
          <w:i w:val="false"/>
          <w:color w:val="000000"/>
          <w:sz w:val="20"/>
        </w:rPr>
        <w:t>
      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w:t>
      </w:r>
    </w:p>
    <w:bookmarkEnd w:id="162"/>
    <w:bookmarkStart w:name="z543" w:id="163"/>
    <w:p>
      <w:pPr>
        <w:spacing w:after="0"/>
        <w:ind w:left="0"/>
        <w:jc w:val="left"/>
      </w:pPr>
      <w:r>
        <w:rPr>
          <w:rFonts w:ascii="Consolas"/>
          <w:b w:val="false"/>
          <w:i w:val="false"/>
          <w:color w:val="000000"/>
          <w:sz w:val="20"/>
        </w:rPr>
        <w:t>
      72. Обучающиеся 9 (10) и 11 (12) классов, получившие оценку "2" на очередном экзамене, допускаются к следующему экзамену.</w:t>
      </w:r>
    </w:p>
    <w:bookmarkEnd w:id="163"/>
    <w:bookmarkStart w:name="z544" w:id="164"/>
    <w:p>
      <w:pPr>
        <w:spacing w:after="0"/>
        <w:ind w:left="0"/>
        <w:jc w:val="left"/>
      </w:pPr>
      <w:r>
        <w:rPr>
          <w:rFonts w:ascii="Consolas"/>
          <w:b w:val="false"/>
          <w:i w:val="false"/>
          <w:color w:val="000000"/>
          <w:sz w:val="20"/>
        </w:rPr>
        <w:t>
      73. При выведении итоговых оценок по предмету надлежит руководствоваться следующим:</w:t>
      </w:r>
    </w:p>
    <w:bookmarkEnd w:id="164"/>
    <w:bookmarkStart w:name="z545" w:id="165"/>
    <w:p>
      <w:pPr>
        <w:spacing w:after="0"/>
        <w:ind w:left="0"/>
        <w:jc w:val="left"/>
      </w:pPr>
      <w:r>
        <w:rPr>
          <w:rFonts w:ascii="Consolas"/>
          <w:b w:val="false"/>
          <w:i w:val="false"/>
          <w:color w:val="000000"/>
          <w:sz w:val="20"/>
        </w:rPr>
        <w:t>
      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
    <w:bookmarkEnd w:id="165"/>
    <w:bookmarkStart w:name="z546" w:id="166"/>
    <w:p>
      <w:pPr>
        <w:spacing w:after="0"/>
        <w:ind w:left="0"/>
        <w:jc w:val="left"/>
      </w:pPr>
      <w:r>
        <w:rPr>
          <w:rFonts w:ascii="Consolas"/>
          <w:b w:val="false"/>
          <w:i w:val="false"/>
          <w:color w:val="000000"/>
          <w:sz w:val="20"/>
        </w:rPr>
        <w:t>
      2) при неудовлетворительной экзаменационной оценке не выставляется положительная итоговая оценка;</w:t>
      </w:r>
    </w:p>
    <w:bookmarkEnd w:id="166"/>
    <w:bookmarkStart w:name="z547" w:id="167"/>
    <w:p>
      <w:pPr>
        <w:spacing w:after="0"/>
        <w:ind w:left="0"/>
        <w:jc w:val="left"/>
      </w:pPr>
      <w:r>
        <w:rPr>
          <w:rFonts w:ascii="Consolas"/>
          <w:b w:val="false"/>
          <w:i w:val="false"/>
          <w:color w:val="000000"/>
          <w:sz w:val="20"/>
        </w:rPr>
        <w:t>
      3) итоговая оценка выставляется не выше экзаменационной.</w:t>
      </w:r>
    </w:p>
    <w:bookmarkEnd w:id="167"/>
    <w:bookmarkStart w:name="z548" w:id="168"/>
    <w:p>
      <w:pPr>
        <w:spacing w:after="0"/>
        <w:ind w:left="0"/>
        <w:jc w:val="left"/>
      </w:pPr>
      <w:r>
        <w:rPr>
          <w:rFonts w:ascii="Consolas"/>
          <w:b w:val="false"/>
          <w:i w:val="false"/>
          <w:color w:val="000000"/>
          <w:sz w:val="20"/>
        </w:rPr>
        <w:t>
      74. При несогласии с оценкой, выставленной за письменную работу или результатом тестирования, обучающийся обращается до 13 часов 00 минут следующего дня после объявления экзаменационной оценки в Комиссию, созданную при районных, городских отделах образования, управлениях образования, а также при Министерстве для обучающихся республиканских школ.</w:t>
      </w:r>
    </w:p>
    <w:bookmarkEnd w:id="168"/>
    <w:bookmarkStart w:name="z549" w:id="169"/>
    <w:p>
      <w:pPr>
        <w:spacing w:after="0"/>
        <w:ind w:left="0"/>
        <w:jc w:val="left"/>
      </w:pPr>
      <w:r>
        <w:rPr>
          <w:rFonts w:ascii="Consolas"/>
          <w:b w:val="false"/>
          <w:i w:val="false"/>
          <w:color w:val="000000"/>
          <w:sz w:val="20"/>
        </w:rPr>
        <w:t>
      75. Для проведения итоговой атестации в срок до 1 февраля текущего года создается Комиссия: при школах - приказом директора школы,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bookmarkEnd w:id="169"/>
    <w:bookmarkStart w:name="z550" w:id="170"/>
    <w:p>
      <w:pPr>
        <w:spacing w:after="0"/>
        <w:ind w:left="0"/>
        <w:jc w:val="left"/>
      </w:pPr>
      <w:r>
        <w:rPr>
          <w:rFonts w:ascii="Consolas"/>
          <w:b w:val="false"/>
          <w:i w:val="false"/>
          <w:color w:val="000000"/>
          <w:sz w:val="20"/>
        </w:rPr>
        <w:t>
      76.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70"/>
    <w:bookmarkStart w:name="z551" w:id="171"/>
    <w:p>
      <w:pPr>
        <w:spacing w:after="0"/>
        <w:ind w:left="0"/>
        <w:jc w:val="left"/>
      </w:pPr>
      <w:r>
        <w:rPr>
          <w:rFonts w:ascii="Consolas"/>
          <w:b w:val="false"/>
          <w:i w:val="false"/>
          <w:color w:val="000000"/>
          <w:sz w:val="20"/>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71"/>
    <w:bookmarkStart w:name="z552" w:id="172"/>
    <w:p>
      <w:pPr>
        <w:spacing w:after="0"/>
        <w:ind w:left="0"/>
        <w:jc w:val="left"/>
      </w:pPr>
      <w:r>
        <w:rPr>
          <w:rFonts w:ascii="Consolas"/>
          <w:b w:val="false"/>
          <w:i w:val="false"/>
          <w:color w:val="000000"/>
          <w:sz w:val="20"/>
        </w:rPr>
        <w:t>
      77. В состав Комиссии при районном, городском отделе образования включаются учителя-предметники,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сотрудника отдела образования. Комиссию возглавляет руководитель отдела образования или лицо, заменяющее его.</w:t>
      </w:r>
    </w:p>
    <w:bookmarkEnd w:id="172"/>
    <w:bookmarkStart w:name="z553" w:id="173"/>
    <w:p>
      <w:pPr>
        <w:spacing w:after="0"/>
        <w:ind w:left="0"/>
        <w:jc w:val="left"/>
      </w:pPr>
      <w:r>
        <w:rPr>
          <w:rFonts w:ascii="Consolas"/>
          <w:b w:val="false"/>
          <w:i w:val="false"/>
          <w:color w:val="000000"/>
          <w:sz w:val="20"/>
        </w:rPr>
        <w:t>
      78.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сотрудника управления образования. Комиссию возглавляет руководитель управления образования или лицо, заменяющее его.</w:t>
      </w:r>
    </w:p>
    <w:bookmarkEnd w:id="173"/>
    <w:bookmarkStart w:name="z554" w:id="174"/>
    <w:p>
      <w:pPr>
        <w:spacing w:after="0"/>
        <w:ind w:left="0"/>
        <w:jc w:val="left"/>
      </w:pPr>
      <w:r>
        <w:rPr>
          <w:rFonts w:ascii="Consolas"/>
          <w:b w:val="false"/>
          <w:i w:val="false"/>
          <w:color w:val="000000"/>
          <w:sz w:val="20"/>
        </w:rPr>
        <w:t>
      79.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вице-министр образования и науки Республики Казахстан.</w:t>
      </w:r>
    </w:p>
    <w:bookmarkEnd w:id="174"/>
    <w:bookmarkStart w:name="z555" w:id="175"/>
    <w:p>
      <w:pPr>
        <w:spacing w:after="0"/>
        <w:ind w:left="0"/>
        <w:jc w:val="left"/>
      </w:pPr>
      <w:r>
        <w:rPr>
          <w:rFonts w:ascii="Consolas"/>
          <w:b w:val="false"/>
          <w:i w:val="false"/>
          <w:color w:val="000000"/>
          <w:sz w:val="20"/>
        </w:rPr>
        <w:t>
      80. Комиссией, формируемой при школе, осуществляются следующие мероприятия:</w:t>
      </w:r>
    </w:p>
    <w:bookmarkEnd w:id="175"/>
    <w:bookmarkStart w:name="z556" w:id="176"/>
    <w:p>
      <w:pPr>
        <w:spacing w:after="0"/>
        <w:ind w:left="0"/>
        <w:jc w:val="left"/>
      </w:pPr>
      <w:r>
        <w:rPr>
          <w:rFonts w:ascii="Consolas"/>
          <w:b w:val="false"/>
          <w:i w:val="false"/>
          <w:color w:val="000000"/>
          <w:sz w:val="20"/>
        </w:rPr>
        <w:t>
      1) проведение разъяснительных работ для обучающихся, педагогов и родителей по вопросам проведения итоговой аттестации;</w:t>
      </w:r>
    </w:p>
    <w:bookmarkEnd w:id="176"/>
    <w:bookmarkStart w:name="z557" w:id="177"/>
    <w:p>
      <w:pPr>
        <w:spacing w:after="0"/>
        <w:ind w:left="0"/>
        <w:jc w:val="left"/>
      </w:pPr>
      <w:r>
        <w:rPr>
          <w:rFonts w:ascii="Consolas"/>
          <w:b w:val="false"/>
          <w:i w:val="false"/>
          <w:color w:val="000000"/>
          <w:sz w:val="20"/>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177"/>
    <w:bookmarkStart w:name="z558" w:id="178"/>
    <w:p>
      <w:pPr>
        <w:spacing w:after="0"/>
        <w:ind w:left="0"/>
        <w:jc w:val="left"/>
      </w:pPr>
      <w:r>
        <w:rPr>
          <w:rFonts w:ascii="Consolas"/>
          <w:b w:val="false"/>
          <w:i w:val="false"/>
          <w:color w:val="000000"/>
          <w:sz w:val="20"/>
        </w:rPr>
        <w:t>
      3) организация работы по проведению итоговой аттестации</w:t>
      </w:r>
      <w:r>
        <w:rPr>
          <w:rFonts w:ascii="Consolas"/>
          <w:b/>
          <w:i w:val="false"/>
          <w:color w:val="000000"/>
          <w:sz w:val="20"/>
        </w:rPr>
        <w:t xml:space="preserve">, </w:t>
      </w:r>
      <w:r>
        <w:rPr>
          <w:rFonts w:ascii="Consolas"/>
          <w:b w:val="false"/>
          <w:i w:val="false"/>
          <w:color w:val="000000"/>
          <w:sz w:val="20"/>
        </w:rPr>
        <w:t>а так же подготовке обучающихся к итоговой аттестации;</w:t>
      </w:r>
    </w:p>
    <w:bookmarkEnd w:id="178"/>
    <w:bookmarkStart w:name="z559" w:id="179"/>
    <w:p>
      <w:pPr>
        <w:spacing w:after="0"/>
        <w:ind w:left="0"/>
        <w:jc w:val="left"/>
      </w:pPr>
      <w:r>
        <w:rPr>
          <w:rFonts w:ascii="Consolas"/>
          <w:b w:val="false"/>
          <w:i w:val="false"/>
          <w:color w:val="000000"/>
          <w:sz w:val="20"/>
        </w:rPr>
        <w:t>
      4) рассмотрение письменных экзаменационных работ и заслушивание устных экзаменационных ответов, проверка результатов тестирования обучающихся 9 (10) и 11 (12) классов, в том числе претендующих на получение аттестатов об общем среднем образовании с отличием и "Алтын белгі";</w:t>
      </w:r>
    </w:p>
    <w:bookmarkEnd w:id="179"/>
    <w:bookmarkStart w:name="z560" w:id="180"/>
    <w:p>
      <w:pPr>
        <w:spacing w:after="0"/>
        <w:ind w:left="0"/>
        <w:jc w:val="left"/>
      </w:pPr>
      <w:r>
        <w:rPr>
          <w:rFonts w:ascii="Consolas"/>
          <w:b w:val="false"/>
          <w:i w:val="false"/>
          <w:color w:val="000000"/>
          <w:sz w:val="20"/>
        </w:rPr>
        <w:t>
      5) после завершения письменных экзаменационных работ, тестирования и заслушивания устных экзаменационных ответов направляет электронный вариант Протокола в отделы или управления образования;</w:t>
      </w:r>
    </w:p>
    <w:bookmarkEnd w:id="180"/>
    <w:bookmarkStart w:name="z561" w:id="181"/>
    <w:p>
      <w:pPr>
        <w:spacing w:after="0"/>
        <w:ind w:left="0"/>
        <w:jc w:val="left"/>
      </w:pPr>
      <w:r>
        <w:rPr>
          <w:rFonts w:ascii="Consolas"/>
          <w:b w:val="false"/>
          <w:i w:val="false"/>
          <w:color w:val="000000"/>
          <w:sz w:val="20"/>
        </w:rPr>
        <w:t>
      6) выдача и использование результатов тестирования;</w:t>
      </w:r>
    </w:p>
    <w:bookmarkEnd w:id="181"/>
    <w:bookmarkStart w:name="z562" w:id="182"/>
    <w:p>
      <w:pPr>
        <w:spacing w:after="0"/>
        <w:ind w:left="0"/>
        <w:jc w:val="left"/>
      </w:pPr>
      <w:r>
        <w:rPr>
          <w:rFonts w:ascii="Consolas"/>
          <w:b w:val="false"/>
          <w:i w:val="false"/>
          <w:color w:val="000000"/>
          <w:sz w:val="20"/>
        </w:rPr>
        <w:t>
      7)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w:t>
      </w:r>
    </w:p>
    <w:bookmarkEnd w:id="182"/>
    <w:bookmarkStart w:name="z563" w:id="183"/>
    <w:p>
      <w:pPr>
        <w:spacing w:after="0"/>
        <w:ind w:left="0"/>
        <w:jc w:val="left"/>
      </w:pPr>
      <w:r>
        <w:rPr>
          <w:rFonts w:ascii="Consolas"/>
          <w:b w:val="false"/>
          <w:i w:val="false"/>
          <w:color w:val="000000"/>
          <w:sz w:val="20"/>
        </w:rPr>
        <w:t>
      8) рассмотрение обоснованности предложений, поступивших на апелляцию и принятие решения.</w:t>
      </w:r>
    </w:p>
    <w:bookmarkEnd w:id="183"/>
    <w:bookmarkStart w:name="z564" w:id="184"/>
    <w:p>
      <w:pPr>
        <w:spacing w:after="0"/>
        <w:ind w:left="0"/>
        <w:jc w:val="left"/>
      </w:pPr>
      <w:r>
        <w:rPr>
          <w:rFonts w:ascii="Consolas"/>
          <w:b w:val="false"/>
          <w:i w:val="false"/>
          <w:color w:val="000000"/>
          <w:sz w:val="20"/>
        </w:rPr>
        <w:t>
      81. Комиссиями, формируемыми при районном, городском отделе образования, управлении образования, Министерстве, осуществляются следующие мероприятия:</w:t>
      </w:r>
    </w:p>
    <w:bookmarkEnd w:id="184"/>
    <w:bookmarkStart w:name="z565" w:id="185"/>
    <w:p>
      <w:pPr>
        <w:spacing w:after="0"/>
        <w:ind w:left="0"/>
        <w:jc w:val="left"/>
      </w:pPr>
      <w:r>
        <w:rPr>
          <w:rFonts w:ascii="Consolas"/>
          <w:b w:val="false"/>
          <w:i w:val="false"/>
          <w:color w:val="000000"/>
          <w:sz w:val="20"/>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185"/>
    <w:bookmarkStart w:name="z566" w:id="186"/>
    <w:p>
      <w:pPr>
        <w:spacing w:after="0"/>
        <w:ind w:left="0"/>
        <w:jc w:val="left"/>
      </w:pPr>
      <w:r>
        <w:rPr>
          <w:rFonts w:ascii="Consolas"/>
          <w:b w:val="false"/>
          <w:i w:val="false"/>
          <w:color w:val="000000"/>
          <w:sz w:val="20"/>
        </w:rPr>
        <w:t>
      2) организация работы по проведению итоговой аттестации;</w:t>
      </w:r>
    </w:p>
    <w:bookmarkEnd w:id="186"/>
    <w:bookmarkStart w:name="z567" w:id="187"/>
    <w:p>
      <w:pPr>
        <w:spacing w:after="0"/>
        <w:ind w:left="0"/>
        <w:jc w:val="left"/>
      </w:pPr>
      <w:r>
        <w:rPr>
          <w:rFonts w:ascii="Consolas"/>
          <w:b w:val="false"/>
          <w:i w:val="false"/>
          <w:color w:val="000000"/>
          <w:sz w:val="20"/>
        </w:rPr>
        <w:t>
      3) рассмотрение обоснованности предложений, поступивших на апелляцию и принятие окончательного решения.</w:t>
      </w:r>
    </w:p>
    <w:bookmarkEnd w:id="187"/>
    <w:bookmarkStart w:name="z568" w:id="188"/>
    <w:p>
      <w:pPr>
        <w:spacing w:after="0"/>
        <w:ind w:left="0"/>
        <w:jc w:val="left"/>
      </w:pPr>
      <w:r>
        <w:rPr>
          <w:rFonts w:ascii="Consolas"/>
          <w:b w:val="false"/>
          <w:i w:val="false"/>
          <w:color w:val="000000"/>
          <w:sz w:val="20"/>
        </w:rPr>
        <w:t>
      82.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не позднее 12 июня текущего года.</w:t>
      </w:r>
    </w:p>
    <w:bookmarkEnd w:id="188"/>
    <w:bookmarkStart w:name="z569" w:id="189"/>
    <w:p>
      <w:pPr>
        <w:spacing w:after="0"/>
        <w:ind w:left="0"/>
        <w:jc w:val="left"/>
      </w:pPr>
      <w:r>
        <w:rPr>
          <w:rFonts w:ascii="Consolas"/>
          <w:b w:val="false"/>
          <w:i w:val="false"/>
          <w:color w:val="000000"/>
          <w:sz w:val="20"/>
        </w:rPr>
        <w:t>
      83.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приказом директора школы.</w:t>
      </w:r>
    </w:p>
    <w:bookmarkEnd w:id="189"/>
    <w:bookmarkStart w:name="z570" w:id="190"/>
    <w:p>
      <w:pPr>
        <w:spacing w:after="0"/>
        <w:ind w:left="0"/>
        <w:jc w:val="left"/>
      </w:pPr>
      <w:r>
        <w:rPr>
          <w:rFonts w:ascii="Consolas"/>
          <w:b w:val="false"/>
          <w:i w:val="false"/>
          <w:color w:val="000000"/>
          <w:sz w:val="20"/>
        </w:rPr>
        <w:t>
      84.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190"/>
    <w:bookmarkStart w:name="z571" w:id="191"/>
    <w:p>
      <w:pPr>
        <w:spacing w:after="0"/>
        <w:ind w:left="0"/>
        <w:jc w:val="left"/>
      </w:pPr>
      <w:r>
        <w:rPr>
          <w:rFonts w:ascii="Consolas"/>
          <w:b w:val="false"/>
          <w:i w:val="false"/>
          <w:color w:val="000000"/>
          <w:sz w:val="20"/>
        </w:rPr>
        <w:t>
      85. Результаты итоговой аттестации обучающися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Типовым правилам</w:t>
            </w:r>
            <w:r>
              <w:br/>
            </w:r>
            <w:r>
              <w:rPr>
                <w:rFonts w:ascii="Consolas"/>
                <w:b w:val="false"/>
                <w:i w:val="false"/>
                <w:color w:val="000000"/>
                <w:sz w:val="20"/>
              </w:rPr>
              <w:t>проведения текущего контроля</w:t>
            </w:r>
            <w:r>
              <w:br/>
            </w:r>
            <w:r>
              <w:rPr>
                <w:rFonts w:ascii="Consolas"/>
                <w:b w:val="false"/>
                <w:i w:val="false"/>
                <w:color w:val="000000"/>
                <w:sz w:val="20"/>
              </w:rPr>
              <w:t>успеваемости, промежуточной</w:t>
            </w:r>
            <w:r>
              <w:br/>
            </w:r>
            <w:r>
              <w:rPr>
                <w:rFonts w:ascii="Consolas"/>
                <w:b w:val="false"/>
                <w:i w:val="false"/>
                <w:color w:val="000000"/>
                <w:sz w:val="20"/>
              </w:rPr>
              <w:t>аттестации обучающихся</w:t>
            </w:r>
            <w:r>
              <w:br/>
            </w:r>
            <w:r>
              <w:rPr>
                <w:rFonts w:ascii="Consolas"/>
                <w:b w:val="false"/>
                <w:i w:val="false"/>
                <w:color w:val="000000"/>
                <w:sz w:val="20"/>
              </w:rPr>
              <w:t>в 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начального,</w:t>
            </w:r>
            <w:r>
              <w:br/>
            </w:r>
            <w:r>
              <w:rPr>
                <w:rFonts w:ascii="Consolas"/>
                <w:b w:val="false"/>
                <w:i w:val="false"/>
                <w:color w:val="000000"/>
                <w:sz w:val="20"/>
              </w:rPr>
              <w:t>основного среднего,</w:t>
            </w:r>
            <w:r>
              <w:br/>
            </w:r>
            <w:r>
              <w:rPr>
                <w:rFonts w:ascii="Consolas"/>
                <w:b w:val="false"/>
                <w:i w:val="false"/>
                <w:color w:val="000000"/>
                <w:sz w:val="20"/>
              </w:rPr>
              <w:t>общего среднего образования</w:t>
            </w:r>
          </w:p>
        </w:tc>
      </w:tr>
    </w:tbl>
    <w:bookmarkStart w:name="z573" w:id="192"/>
    <w:p>
      <w:pPr>
        <w:spacing w:after="0"/>
        <w:ind w:left="0"/>
        <w:jc w:val="left"/>
      </w:pPr>
      <w:r>
        <w:rPr>
          <w:rFonts w:ascii="Consolas"/>
          <w:b/>
          <w:i w:val="false"/>
          <w:color w:val="000000"/>
        </w:rPr>
        <w:t xml:space="preserve"> Шкала перевода баллов в оценки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547"/>
        <w:gridCol w:w="2336"/>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93"/>
          <w:p>
            <w:pPr>
              <w:spacing w:after="20"/>
              <w:ind w:left="20"/>
              <w:jc w:val="center"/>
            </w:pPr>
            <w:r>
              <w:rPr>
                <w:rFonts w:ascii="Consolas"/>
                <w:b w:val="false"/>
                <w:i w:val="false"/>
                <w:color w:val="000000"/>
                <w:sz w:val="20"/>
              </w:rPr>
              <w:t>
</w:t>
            </w:r>
            <w:r>
              <w:rPr>
                <w:rFonts w:ascii="Consolas"/>
                <w:b w:val="false"/>
                <w:i w:val="false"/>
                <w:color w:val="000000"/>
                <w:sz w:val="20"/>
              </w:rPr>
              <w:t>Процентное содержание баллов</w:t>
            </w:r>
            <w:r>
              <w:br/>
            </w:r>
            <w:r>
              <w:rPr>
                <w:rFonts w:ascii="Consolas"/>
                <w:b w:val="false"/>
                <w:i w:val="false"/>
                <w:color w:val="000000"/>
                <w:sz w:val="20"/>
              </w:rPr>
              <w:t>
в 1 классе (%)</w:t>
            </w:r>
          </w:p>
          <w:bookmarkEnd w:id="193"/>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Процентное содержание баллов во 2-11 (12) классах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94"/>
          <w:p>
            <w:pPr>
              <w:spacing w:after="20"/>
              <w:ind w:left="20"/>
              <w:jc w:val="center"/>
            </w:pPr>
            <w:r>
              <w:rPr>
                <w:rFonts w:ascii="Consolas"/>
                <w:b w:val="false"/>
                <w:i w:val="false"/>
                <w:color w:val="000000"/>
                <w:sz w:val="20"/>
              </w:rPr>
              <w:t>
</w:t>
            </w:r>
            <w:r>
              <w:rPr>
                <w:rFonts w:ascii="Consolas"/>
                <w:b w:val="false"/>
                <w:i w:val="false"/>
                <w:color w:val="000000"/>
                <w:sz w:val="20"/>
              </w:rPr>
              <w:t>0-20</w:t>
            </w:r>
          </w:p>
          <w:bookmarkEnd w:id="194"/>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0-39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95"/>
          <w:p>
            <w:pPr>
              <w:spacing w:after="20"/>
              <w:ind w:left="20"/>
              <w:jc w:val="center"/>
            </w:pPr>
            <w:r>
              <w:rPr>
                <w:rFonts w:ascii="Consolas"/>
                <w:b w:val="false"/>
                <w:i w:val="false"/>
                <w:color w:val="000000"/>
                <w:sz w:val="20"/>
              </w:rPr>
              <w:t>
</w:t>
            </w:r>
            <w:r>
              <w:rPr>
                <w:rFonts w:ascii="Consolas"/>
                <w:b w:val="false"/>
                <w:i w:val="false"/>
                <w:color w:val="000000"/>
                <w:sz w:val="20"/>
              </w:rPr>
              <w:t>21 - 50</w:t>
            </w:r>
          </w:p>
          <w:bookmarkEnd w:id="195"/>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40 - 64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96"/>
          <w:p>
            <w:pPr>
              <w:spacing w:after="20"/>
              <w:ind w:left="20"/>
              <w:jc w:val="center"/>
            </w:pPr>
            <w:r>
              <w:rPr>
                <w:rFonts w:ascii="Consolas"/>
                <w:b w:val="false"/>
                <w:i w:val="false"/>
                <w:color w:val="000000"/>
                <w:sz w:val="20"/>
              </w:rPr>
              <w:t>
</w:t>
            </w:r>
            <w:r>
              <w:rPr>
                <w:rFonts w:ascii="Consolas"/>
                <w:b w:val="false"/>
                <w:i w:val="false"/>
                <w:color w:val="000000"/>
                <w:sz w:val="20"/>
              </w:rPr>
              <w:t>51 - 80</w:t>
            </w:r>
          </w:p>
          <w:bookmarkEnd w:id="196"/>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65 - 84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97"/>
          <w:p>
            <w:pPr>
              <w:spacing w:after="20"/>
              <w:ind w:left="20"/>
              <w:jc w:val="center"/>
            </w:pPr>
            <w:r>
              <w:rPr>
                <w:rFonts w:ascii="Consolas"/>
                <w:b w:val="false"/>
                <w:i w:val="false"/>
                <w:color w:val="000000"/>
                <w:sz w:val="20"/>
              </w:rPr>
              <w:t>
</w:t>
            </w:r>
            <w:r>
              <w:rPr>
                <w:rFonts w:ascii="Consolas"/>
                <w:b w:val="false"/>
                <w:i w:val="false"/>
                <w:color w:val="000000"/>
                <w:sz w:val="20"/>
              </w:rPr>
              <w:t>81 - 100</w:t>
            </w:r>
          </w:p>
          <w:bookmarkEnd w:id="197"/>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85 - 100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 -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Типовым правилам</w:t>
            </w:r>
            <w:r>
              <w:br/>
            </w:r>
            <w:r>
              <w:rPr>
                <w:rFonts w:ascii="Consolas"/>
                <w:b w:val="false"/>
                <w:i w:val="false"/>
                <w:color w:val="000000"/>
                <w:sz w:val="20"/>
              </w:rPr>
              <w:t>проведения текущего контроля</w:t>
            </w:r>
            <w:r>
              <w:br/>
            </w:r>
            <w:r>
              <w:rPr>
                <w:rFonts w:ascii="Consolas"/>
                <w:b w:val="false"/>
                <w:i w:val="false"/>
                <w:color w:val="000000"/>
                <w:sz w:val="20"/>
              </w:rPr>
              <w:t>успеваемости, промежуточной</w:t>
            </w:r>
            <w:r>
              <w:br/>
            </w:r>
            <w:r>
              <w:rPr>
                <w:rFonts w:ascii="Consolas"/>
                <w:b w:val="false"/>
                <w:i w:val="false"/>
                <w:color w:val="000000"/>
                <w:sz w:val="20"/>
              </w:rPr>
              <w:t>аттестации обучающихся</w:t>
            </w:r>
            <w:r>
              <w:br/>
            </w:r>
            <w:r>
              <w:rPr>
                <w:rFonts w:ascii="Consolas"/>
                <w:b w:val="false"/>
                <w:i w:val="false"/>
                <w:color w:val="000000"/>
                <w:sz w:val="20"/>
              </w:rPr>
              <w:t>в 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начального,</w:t>
            </w:r>
            <w:r>
              <w:br/>
            </w:r>
            <w:r>
              <w:rPr>
                <w:rFonts w:ascii="Consolas"/>
                <w:b w:val="false"/>
                <w:i w:val="false"/>
                <w:color w:val="000000"/>
                <w:sz w:val="20"/>
              </w:rPr>
              <w:t>основного среднего,</w:t>
            </w:r>
            <w:r>
              <w:br/>
            </w:r>
            <w:r>
              <w:rPr>
                <w:rFonts w:ascii="Consolas"/>
                <w:b w:val="false"/>
                <w:i w:val="false"/>
                <w:color w:val="000000"/>
                <w:sz w:val="20"/>
              </w:rPr>
              <w:t>общего среднего образования</w:t>
            </w:r>
          </w:p>
        </w:tc>
      </w:tr>
    </w:tbl>
    <w:bookmarkStart w:name="z596" w:id="198"/>
    <w:p>
      <w:pPr>
        <w:spacing w:after="0"/>
        <w:ind w:left="0"/>
        <w:jc w:val="left"/>
      </w:pPr>
      <w:r>
        <w:rPr>
          <w:rFonts w:ascii="Consolas"/>
          <w:b/>
          <w:i w:val="false"/>
          <w:color w:val="000000"/>
        </w:rPr>
        <w:t xml:space="preserve"> Шкала</w:t>
      </w:r>
      <w:r>
        <w:br/>
      </w:r>
      <w:r>
        <w:rPr>
          <w:rFonts w:ascii="Consolas"/>
          <w:b/>
          <w:i w:val="false"/>
          <w:color w:val="000000"/>
        </w:rPr>
        <w:t>перевода баллов внешнего оценивания результатов обучения выпускников АОО "НИШ" и итоговых оценок победителей в баллы сертификата ЕНТ</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852"/>
        <w:gridCol w:w="852"/>
        <w:gridCol w:w="852"/>
        <w:gridCol w:w="852"/>
        <w:gridCol w:w="1190"/>
        <w:gridCol w:w="1139"/>
        <w:gridCol w:w="1191"/>
        <w:gridCol w:w="1166"/>
        <w:gridCol w:w="1166"/>
        <w:gridCol w:w="1191"/>
        <w:gridCol w:w="1427"/>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99"/>
          <w:p>
            <w:pPr>
              <w:spacing w:after="20"/>
              <w:ind w:left="20"/>
              <w:jc w:val="center"/>
            </w:pPr>
            <w:r>
              <w:rPr>
                <w:rFonts w:ascii="Consolas"/>
                <w:b w:val="false"/>
                <w:i w:val="false"/>
                <w:color w:val="000000"/>
                <w:sz w:val="20"/>
              </w:rPr>
              <w:t>
</w:t>
            </w:r>
            <w:r>
              <w:rPr>
                <w:rFonts w:ascii="Consolas"/>
                <w:b w:val="false"/>
                <w:i w:val="false"/>
                <w:color w:val="000000"/>
                <w:sz w:val="20"/>
              </w:rPr>
              <w:t>№</w:t>
            </w:r>
          </w:p>
          <w:bookmarkEnd w:id="199"/>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Предметы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Для победителей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(удовлетворительно)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 (хорошо)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 (отлично)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U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C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B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A (6)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A* (7)</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00"/>
          <w:p>
            <w:pPr>
              <w:spacing w:after="20"/>
              <w:ind w:left="20"/>
              <w:jc w:val="center"/>
            </w:pPr>
            <w:r>
              <w:rPr>
                <w:rFonts w:ascii="Consolas"/>
                <w:b w:val="false"/>
                <w:i w:val="false"/>
                <w:color w:val="000000"/>
                <w:sz w:val="20"/>
              </w:rPr>
              <w:t>
</w:t>
            </w:r>
            <w:r>
              <w:rPr>
                <w:rFonts w:ascii="Consolas"/>
                <w:b w:val="false"/>
                <w:i w:val="false"/>
                <w:color w:val="000000"/>
                <w:sz w:val="20"/>
              </w:rPr>
              <w:t>1</w:t>
            </w:r>
          </w:p>
          <w:bookmarkEnd w:id="200"/>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Казахский язык (грамотность чтения)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01"/>
          <w:p>
            <w:pPr>
              <w:spacing w:after="20"/>
              <w:ind w:left="20"/>
              <w:jc w:val="center"/>
            </w:pPr>
            <w:r>
              <w:rPr>
                <w:rFonts w:ascii="Consolas"/>
                <w:b w:val="false"/>
                <w:i w:val="false"/>
                <w:color w:val="000000"/>
                <w:sz w:val="20"/>
              </w:rPr>
              <w:t>
</w:t>
            </w:r>
            <w:r>
              <w:rPr>
                <w:rFonts w:ascii="Consolas"/>
                <w:b w:val="false"/>
                <w:i w:val="false"/>
                <w:color w:val="000000"/>
                <w:sz w:val="20"/>
              </w:rPr>
              <w:t>2</w:t>
            </w:r>
          </w:p>
          <w:bookmarkEnd w:id="201"/>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Казахский язык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02"/>
          <w:p>
            <w:pPr>
              <w:spacing w:after="20"/>
              <w:ind w:left="20"/>
              <w:jc w:val="center"/>
            </w:pPr>
            <w:r>
              <w:rPr>
                <w:rFonts w:ascii="Consolas"/>
                <w:b w:val="false"/>
                <w:i w:val="false"/>
                <w:color w:val="000000"/>
                <w:sz w:val="20"/>
              </w:rPr>
              <w:t>
</w:t>
            </w:r>
            <w:r>
              <w:rPr>
                <w:rFonts w:ascii="Consolas"/>
                <w:b w:val="false"/>
                <w:i w:val="false"/>
                <w:color w:val="000000"/>
                <w:sz w:val="20"/>
              </w:rPr>
              <w:t>3</w:t>
            </w:r>
          </w:p>
          <w:bookmarkEnd w:id="202"/>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(грамотность чтения)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03"/>
          <w:p>
            <w:pPr>
              <w:spacing w:after="20"/>
              <w:ind w:left="20"/>
              <w:jc w:val="center"/>
            </w:pPr>
            <w:r>
              <w:rPr>
                <w:rFonts w:ascii="Consolas"/>
                <w:b w:val="false"/>
                <w:i w:val="false"/>
                <w:color w:val="000000"/>
                <w:sz w:val="20"/>
              </w:rPr>
              <w:t>
</w:t>
            </w:r>
            <w:r>
              <w:rPr>
                <w:rFonts w:ascii="Consolas"/>
                <w:b w:val="false"/>
                <w:i w:val="false"/>
                <w:color w:val="000000"/>
                <w:sz w:val="20"/>
              </w:rPr>
              <w:t>4</w:t>
            </w:r>
          </w:p>
          <w:bookmarkEnd w:id="203"/>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04"/>
          <w:p>
            <w:pPr>
              <w:spacing w:after="20"/>
              <w:ind w:left="20"/>
              <w:jc w:val="center"/>
            </w:pPr>
            <w:r>
              <w:rPr>
                <w:rFonts w:ascii="Consolas"/>
                <w:b w:val="false"/>
                <w:i w:val="false"/>
                <w:color w:val="000000"/>
                <w:sz w:val="20"/>
              </w:rPr>
              <w:t>
</w:t>
            </w:r>
            <w:r>
              <w:rPr>
                <w:rFonts w:ascii="Consolas"/>
                <w:b w:val="false"/>
                <w:i w:val="false"/>
                <w:color w:val="000000"/>
                <w:sz w:val="20"/>
              </w:rPr>
              <w:t>5</w:t>
            </w:r>
          </w:p>
          <w:bookmarkEnd w:id="204"/>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05"/>
          <w:p>
            <w:pPr>
              <w:spacing w:after="20"/>
              <w:ind w:left="20"/>
              <w:jc w:val="center"/>
            </w:pPr>
            <w:r>
              <w:rPr>
                <w:rFonts w:ascii="Consolas"/>
                <w:b w:val="false"/>
                <w:i w:val="false"/>
                <w:color w:val="000000"/>
                <w:sz w:val="20"/>
              </w:rPr>
              <w:t>
</w:t>
            </w:r>
            <w:r>
              <w:rPr>
                <w:rFonts w:ascii="Consolas"/>
                <w:b w:val="false"/>
                <w:i w:val="false"/>
                <w:color w:val="000000"/>
                <w:sz w:val="20"/>
              </w:rPr>
              <w:t>6</w:t>
            </w:r>
          </w:p>
          <w:bookmarkEnd w:id="205"/>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(математическая грамотность)</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06"/>
          <w:p>
            <w:pPr>
              <w:spacing w:after="20"/>
              <w:ind w:left="20"/>
              <w:jc w:val="center"/>
            </w:pPr>
            <w:r>
              <w:rPr>
                <w:rFonts w:ascii="Consolas"/>
                <w:b w:val="false"/>
                <w:i w:val="false"/>
                <w:color w:val="000000"/>
                <w:sz w:val="20"/>
              </w:rPr>
              <w:t>
</w:t>
            </w:r>
            <w:r>
              <w:rPr>
                <w:rFonts w:ascii="Consolas"/>
                <w:b w:val="false"/>
                <w:i w:val="false"/>
                <w:color w:val="000000"/>
                <w:sz w:val="20"/>
              </w:rPr>
              <w:t>7</w:t>
            </w:r>
          </w:p>
          <w:bookmarkEnd w:id="206"/>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(профильный предмет)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07"/>
          <w:p>
            <w:pPr>
              <w:spacing w:after="20"/>
              <w:ind w:left="20"/>
              <w:jc w:val="center"/>
            </w:pPr>
            <w:r>
              <w:rPr>
                <w:rFonts w:ascii="Consolas"/>
                <w:b w:val="false"/>
                <w:i w:val="false"/>
                <w:color w:val="000000"/>
                <w:sz w:val="20"/>
              </w:rPr>
              <w:t>
</w:t>
            </w:r>
            <w:r>
              <w:rPr>
                <w:rFonts w:ascii="Consolas"/>
                <w:b w:val="false"/>
                <w:i w:val="false"/>
                <w:color w:val="000000"/>
                <w:sz w:val="20"/>
              </w:rPr>
              <w:t>8</w:t>
            </w:r>
          </w:p>
          <w:bookmarkEnd w:id="207"/>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Профильные предметы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r>
    </w:tbl>
    <w:bookmarkStart w:name="z719" w:id="208"/>
    <w:p>
      <w:pPr>
        <w:spacing w:after="0"/>
        <w:ind w:left="0"/>
        <w:jc w:val="left"/>
      </w:pPr>
      <w:r>
        <w:rPr>
          <w:rFonts w:ascii="Consolas"/>
          <w:b w:val="false"/>
          <w:i w:val="false"/>
          <w:color w:val="000000"/>
          <w:sz w:val="20"/>
        </w:rPr>
        <w:t xml:space="preserve">
      * Наивысший результат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Типовым правилам</w:t>
            </w:r>
            <w:r>
              <w:br/>
            </w:r>
            <w:r>
              <w:rPr>
                <w:rFonts w:ascii="Consolas"/>
                <w:b w:val="false"/>
                <w:i w:val="false"/>
                <w:color w:val="000000"/>
                <w:sz w:val="20"/>
              </w:rPr>
              <w:t>проведения текущего контроля</w:t>
            </w:r>
            <w:r>
              <w:br/>
            </w:r>
            <w:r>
              <w:rPr>
                <w:rFonts w:ascii="Consolas"/>
                <w:b w:val="false"/>
                <w:i w:val="false"/>
                <w:color w:val="000000"/>
                <w:sz w:val="20"/>
              </w:rPr>
              <w:t>успеваемости, промежуточной</w:t>
            </w:r>
            <w:r>
              <w:br/>
            </w:r>
            <w:r>
              <w:rPr>
                <w:rFonts w:ascii="Consolas"/>
                <w:b w:val="false"/>
                <w:i w:val="false"/>
                <w:color w:val="000000"/>
                <w:sz w:val="20"/>
              </w:rPr>
              <w:t>аттестации обучающихся</w:t>
            </w:r>
            <w:r>
              <w:br/>
            </w:r>
            <w:r>
              <w:rPr>
                <w:rFonts w:ascii="Consolas"/>
                <w:b w:val="false"/>
                <w:i w:val="false"/>
                <w:color w:val="000000"/>
                <w:sz w:val="20"/>
              </w:rPr>
              <w:t>в 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начального,</w:t>
            </w:r>
            <w:r>
              <w:br/>
            </w:r>
            <w:r>
              <w:rPr>
                <w:rFonts w:ascii="Consolas"/>
                <w:b w:val="false"/>
                <w:i w:val="false"/>
                <w:color w:val="000000"/>
                <w:sz w:val="20"/>
              </w:rPr>
              <w:t>основного среднего,</w:t>
            </w:r>
            <w:r>
              <w:br/>
            </w:r>
            <w:r>
              <w:rPr>
                <w:rFonts w:ascii="Consolas"/>
                <w:b w:val="false"/>
                <w:i w:val="false"/>
                <w:color w:val="000000"/>
                <w:sz w:val="20"/>
              </w:rPr>
              <w:t>общего среднего образования</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722" w:id="209"/>
    <w:p>
      <w:pPr>
        <w:spacing w:after="0"/>
        <w:ind w:left="0"/>
        <w:jc w:val="left"/>
      </w:pPr>
      <w:r>
        <w:rPr>
          <w:rFonts w:ascii="Consolas"/>
          <w:b/>
          <w:i w:val="false"/>
          <w:color w:val="000000"/>
        </w:rPr>
        <w:t xml:space="preserve"> Протокол</w:t>
      </w:r>
      <w:r>
        <w:br/>
      </w:r>
      <w:r>
        <w:rPr>
          <w:rFonts w:ascii="Consolas"/>
          <w:b/>
          <w:i w:val="false"/>
          <w:color w:val="000000"/>
        </w:rPr>
        <w:t>экзамена (тестирования) и итоговых оценок за курс обучения на уровнях основного среднего и общего среднего образования</w:t>
      </w:r>
    </w:p>
    <w:bookmarkEnd w:id="209"/>
    <w:bookmarkStart w:name="z723" w:id="210"/>
    <w:p>
      <w:pPr>
        <w:spacing w:after="0"/>
        <w:ind w:left="0"/>
        <w:jc w:val="left"/>
      </w:pPr>
      <w:r>
        <w:rPr>
          <w:rFonts w:ascii="Consolas"/>
          <w:b w:val="false"/>
          <w:i w:val="false"/>
          <w:color w:val="000000"/>
          <w:sz w:val="20"/>
        </w:rPr>
        <w:t>
      по ___________________________________ в ________________________</w:t>
      </w:r>
      <w:r>
        <w:br/>
      </w:r>
      <w:r>
        <w:rPr>
          <w:rFonts w:ascii="Consolas"/>
          <w:b w:val="false"/>
          <w:i w:val="false"/>
          <w:color w:val="000000"/>
          <w:sz w:val="20"/>
        </w:rPr>
        <w:t>             (наименование учебного предмета)       (наименование школы)</w:t>
      </w:r>
    </w:p>
    <w:bookmarkEnd w:id="210"/>
    <w:bookmarkStart w:name="z724" w:id="211"/>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(наименование города (села))</w:t>
      </w:r>
    </w:p>
    <w:bookmarkEnd w:id="211"/>
    <w:bookmarkStart w:name="z725" w:id="212"/>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(наименование района)</w:t>
      </w:r>
    </w:p>
    <w:bookmarkEnd w:id="212"/>
    <w:bookmarkStart w:name="z726" w:id="213"/>
    <w:p>
      <w:pPr>
        <w:spacing w:after="0"/>
        <w:ind w:left="0"/>
        <w:jc w:val="left"/>
      </w:pPr>
      <w:r>
        <w:rPr>
          <w:rFonts w:ascii="Consolas"/>
          <w:b w:val="false"/>
          <w:i w:val="false"/>
          <w:color w:val="000000"/>
          <w:sz w:val="20"/>
        </w:rPr>
        <w:t>
      ____________________________________ области Республики Казахстан.</w:t>
      </w:r>
    </w:p>
    <w:bookmarkEnd w:id="213"/>
    <w:bookmarkStart w:name="z727" w:id="214"/>
    <w:p>
      <w:pPr>
        <w:spacing w:after="0"/>
        <w:ind w:left="0"/>
        <w:jc w:val="left"/>
      </w:pPr>
      <w:r>
        <w:rPr>
          <w:rFonts w:ascii="Consolas"/>
          <w:b w:val="false"/>
          <w:i w:val="false"/>
          <w:color w:val="000000"/>
          <w:sz w:val="20"/>
        </w:rPr>
        <w:t>
      В состав экзаменационной комиссии входят:</w:t>
      </w:r>
    </w:p>
    <w:bookmarkEnd w:id="214"/>
    <w:bookmarkStart w:name="z728" w:id="215"/>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Ф. И. О. (при его наличии) председателя экзаменационной комиссии</w:t>
      </w:r>
    </w:p>
    <w:bookmarkEnd w:id="215"/>
    <w:bookmarkStart w:name="z729" w:id="216"/>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Ф. И. О. (при его наличии) экзаменатора  ______________________________________________________________________</w:t>
      </w:r>
      <w:r>
        <w:br/>
      </w:r>
      <w:r>
        <w:rPr>
          <w:rFonts w:ascii="Consolas"/>
          <w:b w:val="false"/>
          <w:i w:val="false"/>
          <w:color w:val="000000"/>
          <w:sz w:val="20"/>
        </w:rPr>
        <w:t xml:space="preserve">             Ф. И. О. (при наличии) ассистентов</w:t>
      </w:r>
    </w:p>
    <w:bookmarkEnd w:id="216"/>
    <w:bookmarkStart w:name="z730" w:id="217"/>
    <w:p>
      <w:pPr>
        <w:spacing w:after="0"/>
        <w:ind w:left="0"/>
        <w:jc w:val="left"/>
      </w:pPr>
      <w:r>
        <w:rPr>
          <w:rFonts w:ascii="Consolas"/>
          <w:b w:val="false"/>
          <w:i w:val="false"/>
          <w:color w:val="000000"/>
          <w:sz w:val="20"/>
        </w:rPr>
        <w:t>
      Пакет с экзаменационными материалами, присланный из управления образования (Министерства) вскрыт в _____ час. ____ мин.</w:t>
      </w:r>
    </w:p>
    <w:bookmarkEnd w:id="217"/>
    <w:bookmarkStart w:name="z731" w:id="218"/>
    <w:p>
      <w:pPr>
        <w:spacing w:after="0"/>
        <w:ind w:left="0"/>
        <w:jc w:val="left"/>
      </w:pPr>
      <w:r>
        <w:rPr>
          <w:rFonts w:ascii="Consolas"/>
          <w:b w:val="false"/>
          <w:i w:val="false"/>
          <w:color w:val="000000"/>
          <w:sz w:val="20"/>
        </w:rPr>
        <w:t>
      Экзаменационный (тестовый) материал, присланный в пакете, прилагается к настоящему протоколу.</w:t>
      </w:r>
    </w:p>
    <w:bookmarkEnd w:id="218"/>
    <w:bookmarkStart w:name="z732" w:id="219"/>
    <w:p>
      <w:pPr>
        <w:spacing w:after="0"/>
        <w:ind w:left="0"/>
        <w:jc w:val="left"/>
      </w:pPr>
      <w:r>
        <w:rPr>
          <w:rFonts w:ascii="Consolas"/>
          <w:b w:val="false"/>
          <w:i w:val="false"/>
          <w:color w:val="000000"/>
          <w:sz w:val="20"/>
        </w:rPr>
        <w:t>
      На экзамен (тестирование) явились:</w:t>
      </w:r>
    </w:p>
    <w:bookmarkEnd w:id="219"/>
    <w:bookmarkStart w:name="z733" w:id="220"/>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(Ф.И.О. (при его наличии) обучающихся)</w:t>
      </w:r>
    </w:p>
    <w:bookmarkEnd w:id="220"/>
    <w:bookmarkStart w:name="z734" w:id="221"/>
    <w:p>
      <w:pPr>
        <w:spacing w:after="0"/>
        <w:ind w:left="0"/>
        <w:jc w:val="left"/>
      </w:pPr>
      <w:r>
        <w:rPr>
          <w:rFonts w:ascii="Consolas"/>
          <w:b w:val="false"/>
          <w:i w:val="false"/>
          <w:color w:val="000000"/>
          <w:sz w:val="20"/>
        </w:rPr>
        <w:t>
      На экзамен (тестирование) не явились:</w:t>
      </w:r>
    </w:p>
    <w:bookmarkEnd w:id="221"/>
    <w:bookmarkStart w:name="z735" w:id="222"/>
    <w:p>
      <w:pPr>
        <w:spacing w:after="0"/>
        <w:ind w:left="0"/>
        <w:jc w:val="left"/>
      </w:pPr>
      <w:r>
        <w:rPr>
          <w:rFonts w:ascii="Consolas"/>
          <w:b w:val="false"/>
          <w:i w:val="false"/>
          <w:color w:val="000000"/>
          <w:sz w:val="20"/>
        </w:rPr>
        <w:t>
      ________________________________________________________________</w:t>
      </w:r>
      <w:r>
        <w:br/>
      </w:r>
      <w:r>
        <w:rPr>
          <w:rFonts w:ascii="Consolas"/>
          <w:b w:val="false"/>
          <w:i w:val="false"/>
          <w:color w:val="000000"/>
          <w:sz w:val="20"/>
        </w:rPr>
        <w:t xml:space="preserve">                                 (Ф.И.О. (при его наличии) обучающихся)</w:t>
      </w:r>
    </w:p>
    <w:bookmarkEnd w:id="222"/>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736" w:id="223"/>
    <w:p>
      <w:pPr>
        <w:spacing w:after="0"/>
        <w:ind w:left="0"/>
        <w:jc w:val="left"/>
      </w:pPr>
      <w:r>
        <w:rPr>
          <w:rFonts w:ascii="Consolas"/>
          <w:b w:val="false"/>
          <w:i w:val="false"/>
          <w:color w:val="000000"/>
          <w:sz w:val="20"/>
        </w:rPr>
        <w:t>
      Экзамен (тестирование) начался в ____час. ____ мин.</w:t>
      </w:r>
    </w:p>
    <w:bookmarkEnd w:id="223"/>
    <w:bookmarkStart w:name="z737" w:id="224"/>
    <w:p>
      <w:pPr>
        <w:spacing w:after="0"/>
        <w:ind w:left="0"/>
        <w:jc w:val="left"/>
      </w:pPr>
      <w:r>
        <w:rPr>
          <w:rFonts w:ascii="Consolas"/>
          <w:b w:val="false"/>
          <w:i w:val="false"/>
          <w:color w:val="000000"/>
          <w:sz w:val="20"/>
        </w:rPr>
        <w:t>
      Экзамен (тестирование) закончился в ___час. ____мин.</w:t>
      </w:r>
    </w:p>
    <w:bookmarkEnd w:id="224"/>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738" w:id="225"/>
    <w:p>
      <w:pPr>
        <w:spacing w:after="0"/>
        <w:ind w:left="0"/>
        <w:jc w:val="left"/>
      </w:pPr>
      <w:r>
        <w:rPr>
          <w:rFonts w:ascii="Consolas"/>
          <w:b w:val="false"/>
          <w:i w:val="false"/>
          <w:color w:val="000000"/>
          <w:sz w:val="20"/>
        </w:rPr>
        <w:t>
      По результатам экзамена (тестирования) выставлены следующии оценки:</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26"/>
          <w:p>
            <w:pPr>
              <w:spacing w:after="20"/>
              <w:ind w:left="20"/>
              <w:jc w:val="center"/>
            </w:pPr>
            <w:r>
              <w:rPr>
                <w:rFonts w:ascii="Consolas"/>
                <w:b w:val="false"/>
                <w:i w:val="false"/>
                <w:color w:val="000000"/>
                <w:sz w:val="20"/>
              </w:rPr>
              <w:t>
</w:t>
            </w:r>
            <w:r>
              <w:rPr>
                <w:rFonts w:ascii="Consolas"/>
                <w:b w:val="false"/>
                <w:i w:val="false"/>
                <w:color w:val="000000"/>
                <w:sz w:val="20"/>
              </w:rPr>
              <w:t>№</w:t>
            </w:r>
          </w:p>
          <w:bookmarkEnd w:id="226"/>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Фамилия, имя, отчество (при его наличии) экзаменующегося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Тема и вариант письменной работы, № билета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Экзаменационная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Годовая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Итоговая оценка (прописью)</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27"/>
          <w:p>
            <w:pPr>
              <w:spacing w:after="20"/>
              <w:ind w:left="20"/>
              <w:jc w:val="center"/>
            </w:pPr>
            <w:r>
              <w:rPr>
                <w:rFonts w:ascii="Consolas"/>
                <w:b w:val="false"/>
                <w:i w:val="false"/>
                <w:color w:val="000000"/>
                <w:sz w:val="20"/>
              </w:rPr>
              <w:t>
</w:t>
            </w:r>
            <w:r>
              <w:rPr>
                <w:rFonts w:ascii="Consolas"/>
                <w:b w:val="false"/>
                <w:i w:val="false"/>
                <w:color w:val="000000"/>
                <w:sz w:val="20"/>
              </w:rPr>
              <w:t>1</w:t>
            </w:r>
          </w:p>
          <w:bookmarkEnd w:id="227"/>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28"/>
          <w:p>
            <w:pPr>
              <w:spacing w:after="20"/>
              <w:ind w:left="20"/>
              <w:jc w:val="center"/>
            </w:pPr>
            <w:r>
              <w:rPr>
                <w:rFonts w:ascii="Consolas"/>
                <w:b w:val="false"/>
                <w:i w:val="false"/>
                <w:color w:val="000000"/>
                <w:sz w:val="20"/>
              </w:rPr>
              <w:t>
</w:t>
            </w:r>
            <w:r>
              <w:rPr>
                <w:rFonts w:ascii="Consolas"/>
                <w:b w:val="false"/>
                <w:i w:val="false"/>
                <w:color w:val="000000"/>
                <w:sz w:val="20"/>
              </w:rPr>
              <w:t>2</w:t>
            </w:r>
          </w:p>
          <w:bookmarkEnd w:id="228"/>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83" w:id="229"/>
    <w:p>
      <w:pPr>
        <w:spacing w:after="0"/>
        <w:ind w:left="0"/>
        <w:jc w:val="left"/>
      </w:pPr>
      <w:r>
        <w:rPr>
          <w:rFonts w:ascii="Consolas"/>
          <w:b w:val="false"/>
          <w:i w:val="false"/>
          <w:color w:val="000000"/>
          <w:sz w:val="20"/>
        </w:rPr>
        <w:t>
      Особые мнения членов экзаменационной комиссии об оценках ответов отдельных обучающихся:</w:t>
      </w:r>
    </w:p>
    <w:bookmarkEnd w:id="229"/>
    <w:bookmarkStart w:name="z884" w:id="230"/>
    <w:p>
      <w:pPr>
        <w:spacing w:after="0"/>
        <w:ind w:left="0"/>
        <w:jc w:val="left"/>
      </w:pPr>
      <w:r>
        <w:rPr>
          <w:rFonts w:ascii="Consolas"/>
          <w:b w:val="false"/>
          <w:i w:val="false"/>
          <w:color w:val="000000"/>
          <w:sz w:val="20"/>
        </w:rPr>
        <w:t>
      _________________________________________________________________</w:t>
      </w:r>
    </w:p>
    <w:bookmarkEnd w:id="230"/>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885" w:id="231"/>
    <w:p>
      <w:pPr>
        <w:spacing w:after="0"/>
        <w:ind w:left="0"/>
        <w:jc w:val="left"/>
      </w:pPr>
      <w:r>
        <w:rPr>
          <w:rFonts w:ascii="Consolas"/>
          <w:b w:val="false"/>
          <w:i w:val="false"/>
          <w:color w:val="000000"/>
          <w:sz w:val="20"/>
        </w:rPr>
        <w:t>
      Дата проведения экзамена (тестирования) "___" __________20__ г.</w:t>
      </w:r>
    </w:p>
    <w:bookmarkEnd w:id="231"/>
    <w:bookmarkStart w:name="z886" w:id="232"/>
    <w:p>
      <w:pPr>
        <w:spacing w:after="0"/>
        <w:ind w:left="0"/>
        <w:jc w:val="left"/>
      </w:pPr>
      <w:r>
        <w:rPr>
          <w:rFonts w:ascii="Consolas"/>
          <w:b w:val="false"/>
          <w:i w:val="false"/>
          <w:color w:val="000000"/>
          <w:sz w:val="20"/>
        </w:rPr>
        <w:t>
      Дата внесения в протокол оценок                "___"__________ 20__ г.</w:t>
      </w:r>
    </w:p>
    <w:bookmarkEnd w:id="232"/>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887" w:id="233"/>
    <w:p>
      <w:pPr>
        <w:spacing w:after="0"/>
        <w:ind w:left="0"/>
        <w:jc w:val="left"/>
      </w:pPr>
      <w:r>
        <w:rPr>
          <w:rFonts w:ascii="Consolas"/>
          <w:b w:val="false"/>
          <w:i w:val="false"/>
          <w:color w:val="000000"/>
          <w:sz w:val="20"/>
        </w:rPr>
        <w:t>
      Председатель Комиссии              ___________________              ___________</w:t>
      </w:r>
      <w:r>
        <w:br/>
      </w:r>
      <w:r>
        <w:rPr>
          <w:rFonts w:ascii="Consolas"/>
          <w:b w:val="false"/>
          <w:i w:val="false"/>
          <w:color w:val="000000"/>
          <w:sz w:val="20"/>
        </w:rPr>
        <w:t xml:space="preserve">                                          Ф.И.О. (при его наличии)            подпись</w:t>
      </w:r>
    </w:p>
    <w:bookmarkEnd w:id="233"/>
    <w:bookmarkStart w:name="z888" w:id="234"/>
    <w:p>
      <w:pPr>
        <w:spacing w:after="0"/>
        <w:ind w:left="0"/>
        <w:jc w:val="left"/>
      </w:pPr>
      <w:r>
        <w:rPr>
          <w:rFonts w:ascii="Consolas"/>
          <w:b w:val="false"/>
          <w:i w:val="false"/>
          <w:color w:val="000000"/>
          <w:sz w:val="20"/>
        </w:rPr>
        <w:t>
      Экзаменующий учитель        ____________________              __________</w:t>
      </w:r>
    </w:p>
    <w:bookmarkEnd w:id="234"/>
    <w:bookmarkStart w:name="z889" w:id="235"/>
    <w:p>
      <w:pPr>
        <w:spacing w:after="0"/>
        <w:ind w:left="0"/>
        <w:jc w:val="left"/>
      </w:pPr>
      <w:r>
        <w:rPr>
          <w:rFonts w:ascii="Consolas"/>
          <w:b w:val="false"/>
          <w:i w:val="false"/>
          <w:color w:val="000000"/>
          <w:sz w:val="20"/>
        </w:rPr>
        <w:t>
                                        Ф.И.О. (при его  наличии)           подпись</w:t>
      </w:r>
    </w:p>
    <w:bookmarkEnd w:id="235"/>
    <w:bookmarkStart w:name="z890" w:id="236"/>
    <w:p>
      <w:pPr>
        <w:spacing w:after="0"/>
        <w:ind w:left="0"/>
        <w:jc w:val="left"/>
      </w:pPr>
      <w:r>
        <w:rPr>
          <w:rFonts w:ascii="Consolas"/>
          <w:b w:val="false"/>
          <w:i w:val="false"/>
          <w:color w:val="000000"/>
          <w:sz w:val="20"/>
        </w:rPr>
        <w:t>
      Ассистенты                      ___________________               ___________</w:t>
      </w:r>
    </w:p>
    <w:bookmarkEnd w:id="236"/>
    <w:bookmarkStart w:name="z891" w:id="237"/>
    <w:p>
      <w:pPr>
        <w:spacing w:after="0"/>
        <w:ind w:left="0"/>
        <w:jc w:val="left"/>
      </w:pPr>
      <w:r>
        <w:rPr>
          <w:rFonts w:ascii="Consolas"/>
          <w:b w:val="false"/>
          <w:i w:val="false"/>
          <w:color w:val="000000"/>
          <w:sz w:val="20"/>
        </w:rPr>
        <w:t>
                                         Ф.И.О. (при его наличии)           подпись</w:t>
      </w:r>
    </w:p>
    <w:bookmarkEnd w:id="237"/>
    <w:bookmarkStart w:name="z892" w:id="238"/>
    <w:p>
      <w:pPr>
        <w:spacing w:after="0"/>
        <w:ind w:left="0"/>
        <w:jc w:val="left"/>
      </w:pPr>
      <w:r>
        <w:rPr>
          <w:rFonts w:ascii="Consolas"/>
          <w:b w:val="false"/>
          <w:i w:val="false"/>
          <w:color w:val="000000"/>
          <w:sz w:val="20"/>
        </w:rPr>
        <w:t>
                                         ___________________               _________</w:t>
      </w:r>
    </w:p>
    <w:bookmarkEnd w:id="238"/>
    <w:bookmarkStart w:name="z893" w:id="239"/>
    <w:p>
      <w:pPr>
        <w:spacing w:after="0"/>
        <w:ind w:left="0"/>
        <w:jc w:val="left"/>
      </w:pPr>
      <w:r>
        <w:rPr>
          <w:rFonts w:ascii="Consolas"/>
          <w:b w:val="false"/>
          <w:i w:val="false"/>
          <w:color w:val="000000"/>
          <w:sz w:val="20"/>
        </w:rPr>
        <w:t>
                                         Ф.И.О. (при его наличии)           подпись</w:t>
      </w:r>
    </w:p>
    <w:bookmarkEnd w:id="239"/>
    <w:bookmarkStart w:name="z894" w:id="240"/>
    <w:p>
      <w:pPr>
        <w:spacing w:after="0"/>
        <w:ind w:left="0"/>
        <w:jc w:val="left"/>
      </w:pPr>
      <w:r>
        <w:rPr>
          <w:rFonts w:ascii="Consolas"/>
          <w:b w:val="false"/>
          <w:i w:val="false"/>
          <w:color w:val="000000"/>
          <w:sz w:val="20"/>
        </w:rPr>
        <w:t>
      Примечание: аналогичный электронный вариант Протокола используется наравне с бумажным вариантом.</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Типовым правилам</w:t>
            </w:r>
            <w:r>
              <w:br/>
            </w:r>
            <w:r>
              <w:rPr>
                <w:rFonts w:ascii="Consolas"/>
                <w:b w:val="false"/>
                <w:i w:val="false"/>
                <w:color w:val="000000"/>
                <w:sz w:val="20"/>
              </w:rPr>
              <w:t>проведения текущего контроля</w:t>
            </w:r>
            <w:r>
              <w:br/>
            </w:r>
            <w:r>
              <w:rPr>
                <w:rFonts w:ascii="Consolas"/>
                <w:b w:val="false"/>
                <w:i w:val="false"/>
                <w:color w:val="000000"/>
                <w:sz w:val="20"/>
              </w:rPr>
              <w:t>успеваемости, промежуточной</w:t>
            </w:r>
            <w:r>
              <w:br/>
            </w:r>
            <w:r>
              <w:rPr>
                <w:rFonts w:ascii="Consolas"/>
                <w:b w:val="false"/>
                <w:i w:val="false"/>
                <w:color w:val="000000"/>
                <w:sz w:val="20"/>
              </w:rPr>
              <w:t>аттестации обучающихся</w:t>
            </w:r>
            <w:r>
              <w:br/>
            </w:r>
            <w:r>
              <w:rPr>
                <w:rFonts w:ascii="Consolas"/>
                <w:b w:val="false"/>
                <w:i w:val="false"/>
                <w:color w:val="000000"/>
                <w:sz w:val="20"/>
              </w:rPr>
              <w:t>в 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начального,</w:t>
            </w:r>
            <w:r>
              <w:br/>
            </w:r>
            <w:r>
              <w:rPr>
                <w:rFonts w:ascii="Consolas"/>
                <w:b w:val="false"/>
                <w:i w:val="false"/>
                <w:color w:val="000000"/>
                <w:sz w:val="20"/>
              </w:rPr>
              <w:t>основного среднего,</w:t>
            </w:r>
            <w:r>
              <w:br/>
            </w:r>
            <w:r>
              <w:rPr>
                <w:rFonts w:ascii="Consolas"/>
                <w:b w:val="false"/>
                <w:i w:val="false"/>
                <w:color w:val="000000"/>
                <w:sz w:val="20"/>
              </w:rPr>
              <w:t>общего среднего образования</w:t>
            </w:r>
          </w:p>
        </w:tc>
      </w:tr>
    </w:tbl>
    <w:bookmarkStart w:name="z773" w:id="241"/>
    <w:p>
      <w:pPr>
        <w:spacing w:after="0"/>
        <w:ind w:left="0"/>
        <w:jc w:val="left"/>
      </w:pPr>
      <w:r>
        <w:rPr>
          <w:rFonts w:ascii="Consolas"/>
          <w:b/>
          <w:i w:val="false"/>
          <w:color w:val="000000"/>
        </w:rPr>
        <w:t xml:space="preserve"> Шкала</w:t>
      </w:r>
      <w:r>
        <w:br/>
      </w:r>
      <w:r>
        <w:rPr>
          <w:rFonts w:ascii="Consolas"/>
          <w:b/>
          <w:i w:val="false"/>
          <w:color w:val="000000"/>
        </w:rPr>
        <w:t>перевода баллов тестирования в оценки аттестата</w:t>
      </w:r>
      <w:r>
        <w:br/>
      </w:r>
      <w:r>
        <w:rPr>
          <w:rFonts w:ascii="Consolas"/>
          <w:b/>
          <w:i w:val="false"/>
          <w:color w:val="000000"/>
        </w:rPr>
        <w:t>об общем среднем образовании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477"/>
        <w:gridCol w:w="1966"/>
        <w:gridCol w:w="2303"/>
        <w:gridCol w:w="2303"/>
        <w:gridCol w:w="2304"/>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242"/>
          <w:p>
            <w:pPr>
              <w:spacing w:after="20"/>
              <w:ind w:left="20"/>
              <w:jc w:val="center"/>
            </w:pPr>
            <w:r>
              <w:rPr>
                <w:rFonts w:ascii="Consolas"/>
                <w:b w:val="false"/>
                <w:i w:val="false"/>
                <w:color w:val="000000"/>
                <w:sz w:val="20"/>
              </w:rPr>
              <w:t>
</w:t>
            </w:r>
            <w:r>
              <w:rPr>
                <w:rFonts w:ascii="Consolas"/>
                <w:b w:val="false"/>
                <w:i w:val="false"/>
                <w:color w:val="000000"/>
                <w:sz w:val="20"/>
              </w:rPr>
              <w:t>№ п/п</w:t>
            </w:r>
          </w:p>
          <w:bookmarkEnd w:id="242"/>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Предмет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243"/>
          <w:p>
            <w:pPr>
              <w:spacing w:after="20"/>
              <w:ind w:left="20"/>
              <w:jc w:val="center"/>
            </w:pPr>
            <w:r>
              <w:rPr>
                <w:rFonts w:ascii="Consolas"/>
                <w:b w:val="false"/>
                <w:i w:val="false"/>
                <w:color w:val="000000"/>
                <w:sz w:val="20"/>
              </w:rPr>
              <w:t>
2</w:t>
            </w:r>
            <w:r>
              <w:br/>
            </w:r>
            <w:r>
              <w:rPr>
                <w:rFonts w:ascii="Consolas"/>
                <w:b w:val="false"/>
                <w:i w:val="false"/>
                <w:color w:val="000000"/>
                <w:sz w:val="20"/>
              </w:rPr>
              <w:t>
(неудовлетворительно)</w:t>
            </w:r>
          </w:p>
          <w:bookmarkEnd w:id="243"/>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244"/>
          <w:p>
            <w:pPr>
              <w:spacing w:after="20"/>
              <w:ind w:left="20"/>
              <w:jc w:val="center"/>
            </w:pPr>
            <w:r>
              <w:rPr>
                <w:rFonts w:ascii="Consolas"/>
                <w:b w:val="false"/>
                <w:i w:val="false"/>
                <w:color w:val="000000"/>
                <w:sz w:val="20"/>
              </w:rPr>
              <w:t>
3</w:t>
            </w:r>
            <w:r>
              <w:br/>
            </w:r>
            <w:r>
              <w:rPr>
                <w:rFonts w:ascii="Consolas"/>
                <w:b w:val="false"/>
                <w:i w:val="false"/>
                <w:color w:val="000000"/>
                <w:sz w:val="20"/>
              </w:rPr>
              <w:t>
(удовлетворительно)</w:t>
            </w:r>
          </w:p>
          <w:bookmarkEnd w:id="244"/>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245"/>
          <w:p>
            <w:pPr>
              <w:spacing w:after="20"/>
              <w:ind w:left="20"/>
              <w:jc w:val="center"/>
            </w:pPr>
            <w:r>
              <w:rPr>
                <w:rFonts w:ascii="Consolas"/>
                <w:b w:val="false"/>
                <w:i w:val="false"/>
                <w:color w:val="000000"/>
                <w:sz w:val="20"/>
              </w:rPr>
              <w:t>
4</w:t>
            </w:r>
            <w:r>
              <w:br/>
            </w:r>
            <w:r>
              <w:rPr>
                <w:rFonts w:ascii="Consolas"/>
                <w:b w:val="false"/>
                <w:i w:val="false"/>
                <w:color w:val="000000"/>
                <w:sz w:val="20"/>
              </w:rPr>
              <w:t>
(хорошо)</w:t>
            </w:r>
          </w:p>
          <w:bookmarkEnd w:id="245"/>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46"/>
          <w:p>
            <w:pPr>
              <w:spacing w:after="20"/>
              <w:ind w:left="20"/>
              <w:jc w:val="center"/>
            </w:pPr>
            <w:r>
              <w:rPr>
                <w:rFonts w:ascii="Consolas"/>
                <w:b w:val="false"/>
                <w:i w:val="false"/>
                <w:color w:val="000000"/>
                <w:sz w:val="20"/>
              </w:rPr>
              <w:t>
5</w:t>
            </w:r>
            <w:r>
              <w:br/>
            </w:r>
            <w:r>
              <w:rPr>
                <w:rFonts w:ascii="Consolas"/>
                <w:b w:val="false"/>
                <w:i w:val="false"/>
                <w:color w:val="000000"/>
                <w:sz w:val="20"/>
              </w:rPr>
              <w:t>
(отлично)</w:t>
            </w:r>
          </w:p>
          <w:bookmarkEnd w:id="246"/>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47"/>
          <w:p>
            <w:pPr>
              <w:spacing w:after="20"/>
              <w:ind w:left="20"/>
              <w:jc w:val="center"/>
            </w:pPr>
            <w:r>
              <w:rPr>
                <w:rFonts w:ascii="Consolas"/>
                <w:b w:val="false"/>
                <w:i w:val="false"/>
                <w:color w:val="000000"/>
                <w:sz w:val="20"/>
              </w:rPr>
              <w:t>
</w:t>
            </w:r>
            <w:r>
              <w:rPr>
                <w:rFonts w:ascii="Consolas"/>
                <w:b w:val="false"/>
                <w:i w:val="false"/>
                <w:color w:val="000000"/>
                <w:sz w:val="20"/>
              </w:rPr>
              <w:t>1</w:t>
            </w:r>
          </w:p>
          <w:bookmarkEnd w:id="247"/>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Казахский язык для школ с русским, узбекским, уйгурским и таджикским языками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248"/>
          <w:p>
            <w:pPr>
              <w:spacing w:after="20"/>
              <w:ind w:left="20"/>
              <w:jc w:val="center"/>
            </w:pPr>
            <w:r>
              <w:rPr>
                <w:rFonts w:ascii="Consolas"/>
                <w:b w:val="false"/>
                <w:i w:val="false"/>
                <w:color w:val="000000"/>
                <w:sz w:val="20"/>
              </w:rPr>
              <w:t>
</w:t>
            </w:r>
            <w:r>
              <w:rPr>
                <w:rFonts w:ascii="Consolas"/>
                <w:b w:val="false"/>
                <w:i w:val="false"/>
                <w:color w:val="000000"/>
                <w:sz w:val="20"/>
              </w:rPr>
              <w:t>2</w:t>
            </w:r>
          </w:p>
          <w:bookmarkEnd w:id="248"/>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для школ с казахским языком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49"/>
          <w:p>
            <w:pPr>
              <w:spacing w:after="20"/>
              <w:ind w:left="20"/>
              <w:jc w:val="center"/>
            </w:pPr>
            <w:r>
              <w:rPr>
                <w:rFonts w:ascii="Consolas"/>
                <w:b w:val="false"/>
                <w:i w:val="false"/>
                <w:color w:val="000000"/>
                <w:sz w:val="20"/>
              </w:rPr>
              <w:t>
</w:t>
            </w:r>
            <w:r>
              <w:rPr>
                <w:rFonts w:ascii="Consolas"/>
                <w:b w:val="false"/>
                <w:i w:val="false"/>
                <w:color w:val="000000"/>
                <w:sz w:val="20"/>
              </w:rPr>
              <w:t>4</w:t>
            </w:r>
          </w:p>
          <w:bookmarkEnd w:id="249"/>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50"/>
          <w:p>
            <w:pPr>
              <w:spacing w:after="20"/>
              <w:ind w:left="20"/>
              <w:jc w:val="center"/>
            </w:pPr>
            <w:r>
              <w:rPr>
                <w:rFonts w:ascii="Consolas"/>
                <w:b w:val="false"/>
                <w:i w:val="false"/>
                <w:color w:val="000000"/>
                <w:sz w:val="20"/>
              </w:rPr>
              <w:t>
</w:t>
            </w:r>
            <w:r>
              <w:rPr>
                <w:rFonts w:ascii="Consolas"/>
                <w:b w:val="false"/>
                <w:i w:val="false"/>
                <w:color w:val="000000"/>
                <w:sz w:val="20"/>
              </w:rPr>
              <w:t>5</w:t>
            </w:r>
          </w:p>
          <w:bookmarkEnd w:id="250"/>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251"/>
          <w:p>
            <w:pPr>
              <w:spacing w:after="20"/>
              <w:ind w:left="20"/>
              <w:jc w:val="center"/>
            </w:pPr>
            <w:r>
              <w:rPr>
                <w:rFonts w:ascii="Consolas"/>
                <w:b w:val="false"/>
                <w:i w:val="false"/>
                <w:color w:val="000000"/>
                <w:sz w:val="20"/>
              </w:rPr>
              <w:t>
</w:t>
            </w:r>
            <w:r>
              <w:rPr>
                <w:rFonts w:ascii="Consolas"/>
                <w:b w:val="false"/>
                <w:i w:val="false"/>
                <w:color w:val="000000"/>
                <w:sz w:val="20"/>
              </w:rPr>
              <w:t>6</w:t>
            </w:r>
          </w:p>
          <w:bookmarkEnd w:id="251"/>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Химия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252"/>
          <w:p>
            <w:pPr>
              <w:spacing w:after="20"/>
              <w:ind w:left="20"/>
              <w:jc w:val="center"/>
            </w:pPr>
            <w:r>
              <w:rPr>
                <w:rFonts w:ascii="Consolas"/>
                <w:b w:val="false"/>
                <w:i w:val="false"/>
                <w:color w:val="000000"/>
                <w:sz w:val="20"/>
              </w:rPr>
              <w:t>
</w:t>
            </w:r>
            <w:r>
              <w:rPr>
                <w:rFonts w:ascii="Consolas"/>
                <w:b w:val="false"/>
                <w:i w:val="false"/>
                <w:color w:val="000000"/>
                <w:sz w:val="20"/>
              </w:rPr>
              <w:t>7</w:t>
            </w:r>
          </w:p>
          <w:bookmarkEnd w:id="252"/>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Биология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53"/>
          <w:p>
            <w:pPr>
              <w:spacing w:after="20"/>
              <w:ind w:left="20"/>
              <w:jc w:val="center"/>
            </w:pPr>
            <w:r>
              <w:rPr>
                <w:rFonts w:ascii="Consolas"/>
                <w:b w:val="false"/>
                <w:i w:val="false"/>
                <w:color w:val="000000"/>
                <w:sz w:val="20"/>
              </w:rPr>
              <w:t>
</w:t>
            </w:r>
            <w:r>
              <w:rPr>
                <w:rFonts w:ascii="Consolas"/>
                <w:b w:val="false"/>
                <w:i w:val="false"/>
                <w:color w:val="000000"/>
                <w:sz w:val="20"/>
              </w:rPr>
              <w:t>8</w:t>
            </w:r>
          </w:p>
          <w:bookmarkEnd w:id="253"/>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География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254"/>
          <w:p>
            <w:pPr>
              <w:spacing w:after="20"/>
              <w:ind w:left="20"/>
              <w:jc w:val="center"/>
            </w:pPr>
            <w:r>
              <w:rPr>
                <w:rFonts w:ascii="Consolas"/>
                <w:b w:val="false"/>
                <w:i w:val="false"/>
                <w:color w:val="000000"/>
                <w:sz w:val="20"/>
              </w:rPr>
              <w:t>
</w:t>
            </w:r>
            <w:r>
              <w:rPr>
                <w:rFonts w:ascii="Consolas"/>
                <w:b w:val="false"/>
                <w:i w:val="false"/>
                <w:color w:val="000000"/>
                <w:sz w:val="20"/>
              </w:rPr>
              <w:t>9</w:t>
            </w:r>
          </w:p>
          <w:bookmarkEnd w:id="254"/>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55"/>
          <w:p>
            <w:pPr>
              <w:spacing w:after="20"/>
              <w:ind w:left="20"/>
              <w:jc w:val="center"/>
            </w:pPr>
            <w:r>
              <w:rPr>
                <w:rFonts w:ascii="Consolas"/>
                <w:b w:val="false"/>
                <w:i w:val="false"/>
                <w:color w:val="000000"/>
                <w:sz w:val="20"/>
              </w:rPr>
              <w:t>
</w:t>
            </w:r>
            <w:r>
              <w:rPr>
                <w:rFonts w:ascii="Consolas"/>
                <w:b w:val="false"/>
                <w:i w:val="false"/>
                <w:color w:val="000000"/>
                <w:sz w:val="20"/>
              </w:rPr>
              <w:t>10</w:t>
            </w:r>
          </w:p>
          <w:bookmarkEnd w:id="255"/>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56"/>
          <w:p>
            <w:pPr>
              <w:spacing w:after="20"/>
              <w:ind w:left="20"/>
              <w:jc w:val="center"/>
            </w:pPr>
            <w:r>
              <w:rPr>
                <w:rFonts w:ascii="Consolas"/>
                <w:b w:val="false"/>
                <w:i w:val="false"/>
                <w:color w:val="000000"/>
                <w:sz w:val="20"/>
              </w:rPr>
              <w:t>
</w:t>
            </w:r>
            <w:r>
              <w:rPr>
                <w:rFonts w:ascii="Consolas"/>
                <w:b w:val="false"/>
                <w:i w:val="false"/>
                <w:color w:val="000000"/>
                <w:sz w:val="20"/>
              </w:rPr>
              <w:t>11</w:t>
            </w:r>
          </w:p>
          <w:bookmarkEnd w:id="256"/>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57"/>
          <w:p>
            <w:pPr>
              <w:spacing w:after="20"/>
              <w:ind w:left="20"/>
              <w:jc w:val="center"/>
            </w:pPr>
            <w:r>
              <w:rPr>
                <w:rFonts w:ascii="Consolas"/>
                <w:b w:val="false"/>
                <w:i w:val="false"/>
                <w:color w:val="000000"/>
                <w:sz w:val="20"/>
              </w:rPr>
              <w:t>
</w:t>
            </w:r>
            <w:r>
              <w:rPr>
                <w:rFonts w:ascii="Consolas"/>
                <w:b w:val="false"/>
                <w:i w:val="false"/>
                <w:color w:val="000000"/>
                <w:sz w:val="20"/>
              </w:rPr>
              <w:t>12</w:t>
            </w:r>
          </w:p>
          <w:bookmarkEnd w:id="257"/>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Английский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58"/>
          <w:p>
            <w:pPr>
              <w:spacing w:after="20"/>
              <w:ind w:left="20"/>
              <w:jc w:val="center"/>
            </w:pPr>
            <w:r>
              <w:rPr>
                <w:rFonts w:ascii="Consolas"/>
                <w:b w:val="false"/>
                <w:i w:val="false"/>
                <w:color w:val="000000"/>
                <w:sz w:val="20"/>
              </w:rPr>
              <w:t>
</w:t>
            </w:r>
            <w:r>
              <w:rPr>
                <w:rFonts w:ascii="Consolas"/>
                <w:b w:val="false"/>
                <w:i w:val="false"/>
                <w:color w:val="000000"/>
                <w:sz w:val="20"/>
              </w:rPr>
              <w:t>13</w:t>
            </w:r>
          </w:p>
          <w:bookmarkEnd w:id="258"/>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Французский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259"/>
          <w:p>
            <w:pPr>
              <w:spacing w:after="20"/>
              <w:ind w:left="20"/>
              <w:jc w:val="center"/>
            </w:pPr>
            <w:r>
              <w:rPr>
                <w:rFonts w:ascii="Consolas"/>
                <w:b w:val="false"/>
                <w:i w:val="false"/>
                <w:color w:val="000000"/>
                <w:sz w:val="20"/>
              </w:rPr>
              <w:t>
</w:t>
            </w:r>
            <w:r>
              <w:rPr>
                <w:rFonts w:ascii="Consolas"/>
                <w:b w:val="false"/>
                <w:i w:val="false"/>
                <w:color w:val="000000"/>
                <w:sz w:val="20"/>
              </w:rPr>
              <w:t>14</w:t>
            </w:r>
          </w:p>
          <w:bookmarkEnd w:id="259"/>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Немецкий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60"/>
          <w:p>
            <w:pPr>
              <w:spacing w:after="20"/>
              <w:ind w:left="20"/>
              <w:jc w:val="center"/>
            </w:pPr>
            <w:r>
              <w:rPr>
                <w:rFonts w:ascii="Consolas"/>
                <w:b w:val="false"/>
                <w:i w:val="false"/>
                <w:color w:val="000000"/>
                <w:sz w:val="20"/>
              </w:rPr>
              <w:t>
</w:t>
            </w:r>
            <w:r>
              <w:rPr>
                <w:rFonts w:ascii="Consolas"/>
                <w:b w:val="false"/>
                <w:i w:val="false"/>
                <w:color w:val="000000"/>
                <w:sz w:val="20"/>
              </w:rPr>
              <w:t>15</w:t>
            </w:r>
          </w:p>
          <w:bookmarkEnd w:id="260"/>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Информатика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 – 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 – 20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 – 27</w:t>
            </w:r>
          </w:p>
        </w:tc>
      </w:tr>
    </w:tbl>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 образования</w:t>
            </w:r>
            <w:r>
              <w:br/>
            </w:r>
            <w:r>
              <w:rPr>
                <w:rFonts w:ascii="Consolas"/>
                <w:b w:val="false"/>
                <w:i w:val="false"/>
                <w:color w:val="000000"/>
                <w:sz w:val="20"/>
              </w:rPr>
              <w:t>и науки Республики Казахстан</w:t>
            </w:r>
            <w:r>
              <w:br/>
            </w:r>
            <w:r>
              <w:rPr>
                <w:rFonts w:ascii="Consolas"/>
                <w:b w:val="false"/>
                <w:i w:val="false"/>
                <w:color w:val="000000"/>
                <w:sz w:val="20"/>
              </w:rPr>
              <w:t xml:space="preserve">от 18 марта 2008 года N 125 </w:t>
            </w:r>
          </w:p>
        </w:tc>
      </w:tr>
    </w:tbl>
    <w:bookmarkStart w:name="z158" w:id="261"/>
    <w:p>
      <w:pPr>
        <w:spacing w:after="0"/>
        <w:ind w:left="0"/>
        <w:jc w:val="left"/>
      </w:pPr>
      <w:r>
        <w:rPr>
          <w:rFonts w:ascii="Consolas"/>
          <w:b/>
          <w:i w:val="false"/>
          <w:color w:val="000000"/>
        </w:rPr>
        <w:t xml:space="preserve"> Типовые правила проведения текущего контроля успеваемости, </w:t>
      </w:r>
      <w:r>
        <w:br/>
      </w:r>
      <w:r>
        <w:rPr>
          <w:rFonts w:ascii="Consolas"/>
          <w:b/>
          <w:i w:val="false"/>
          <w:color w:val="000000"/>
        </w:rPr>
        <w:t>промежуточной и итоговой аттестации обучающихся в организациях</w:t>
      </w:r>
      <w:r>
        <w:br/>
      </w:r>
      <w:r>
        <w:rPr>
          <w:rFonts w:ascii="Consolas"/>
          <w:b/>
          <w:i w:val="false"/>
          <w:color w:val="000000"/>
        </w:rPr>
        <w:t>технического и профессионального, послесреднего образования</w:t>
      </w:r>
      <w:r>
        <w:br/>
      </w:r>
      <w:r>
        <w:rPr>
          <w:rFonts w:ascii="Consolas"/>
          <w:b/>
          <w:i w:val="false"/>
          <w:color w:val="000000"/>
        </w:rPr>
        <w:t>1. Основные положения</w:t>
      </w:r>
    </w:p>
    <w:bookmarkEnd w:id="261"/>
    <w:p>
      <w:pPr>
        <w:spacing w:after="0"/>
        <w:ind w:left="0"/>
        <w:jc w:val="left"/>
      </w:pPr>
      <w:r>
        <w:rPr>
          <w:rFonts w:ascii="Consolas"/>
          <w:b w:val="false"/>
          <w:i w:val="false"/>
          <w:color w:val="ff0000"/>
          <w:sz w:val="20"/>
        </w:rPr>
        <w:t xml:space="preserve">
      Сноска. В Типовые правила внесены изменения на казахском языке, текст на русском языке не меняется приказом Министра образования и науки РК от 30.01.2017 </w:t>
      </w:r>
      <w:r>
        <w:rPr>
          <w:rFonts w:ascii="Consolas"/>
          <w:b w:val="false"/>
          <w:i w:val="false"/>
          <w:color w:val="ff0000"/>
          <w:sz w:val="20"/>
        </w:rPr>
        <w:t>№ 36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60" w:id="262"/>
    <w:p>
      <w:pPr>
        <w:spacing w:after="0"/>
        <w:ind w:left="0"/>
        <w:jc w:val="left"/>
      </w:pPr>
      <w:r>
        <w:rPr>
          <w:rFonts w:ascii="Consolas"/>
          <w:b w:val="false"/>
          <w:i w:val="false"/>
          <w:color w:val="000000"/>
          <w:sz w:val="20"/>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w:t>
      </w:r>
      <w:r>
        <w:rPr>
          <w:rFonts w:ascii="Consolas"/>
          <w:b w:val="false"/>
          <w:i w:val="false"/>
          <w:color w:val="000000"/>
          <w:sz w:val="20"/>
        </w:rPr>
        <w:t xml:space="preserve">статьи 5 </w:t>
      </w:r>
      <w:r>
        <w:rPr>
          <w:rFonts w:ascii="Consolas"/>
          <w:b w:val="false"/>
          <w:i w:val="false"/>
          <w:color w:val="000000"/>
          <w:sz w:val="20"/>
        </w:rPr>
        <w:t xml:space="preserve">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 </w:t>
      </w:r>
    </w:p>
    <w:bookmarkEnd w:id="262"/>
    <w:bookmarkStart w:name="z161" w:id="263"/>
    <w:p>
      <w:pPr>
        <w:spacing w:after="0"/>
        <w:ind w:left="0"/>
        <w:jc w:val="left"/>
      </w:pPr>
      <w:r>
        <w:rPr>
          <w:rFonts w:ascii="Consolas"/>
          <w:b w:val="false"/>
          <w:i w:val="false"/>
          <w:color w:val="000000"/>
          <w:sz w:val="20"/>
        </w:rPr>
        <w:t xml:space="preserve">
      2. В настоящих Правилах использованы следующие определения: </w:t>
      </w:r>
    </w:p>
    <w:bookmarkEnd w:id="263"/>
    <w:bookmarkStart w:name="z162" w:id="264"/>
    <w:p>
      <w:pPr>
        <w:spacing w:after="0"/>
        <w:ind w:left="0"/>
        <w:jc w:val="left"/>
      </w:pPr>
      <w:r>
        <w:rPr>
          <w:rFonts w:ascii="Consolas"/>
          <w:b w:val="false"/>
          <w:i w:val="false"/>
          <w:color w:val="000000"/>
          <w:sz w:val="20"/>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p>
    <w:bookmarkEnd w:id="264"/>
    <w:bookmarkStart w:name="z163" w:id="265"/>
    <w:p>
      <w:pPr>
        <w:spacing w:after="0"/>
        <w:ind w:left="0"/>
        <w:jc w:val="left"/>
      </w:pPr>
      <w:r>
        <w:rPr>
          <w:rFonts w:ascii="Consolas"/>
          <w:b w:val="false"/>
          <w:i w:val="false"/>
          <w:color w:val="000000"/>
          <w:sz w:val="20"/>
        </w:rPr>
        <w:t>
      2)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w:t>
      </w:r>
    </w:p>
    <w:bookmarkEnd w:id="265"/>
    <w:bookmarkStart w:name="z164" w:id="266"/>
    <w:p>
      <w:pPr>
        <w:spacing w:after="0"/>
        <w:ind w:left="0"/>
        <w:jc w:val="left"/>
      </w:pPr>
      <w:r>
        <w:rPr>
          <w:rFonts w:ascii="Consolas"/>
          <w:b w:val="false"/>
          <w:i w:val="false"/>
          <w:color w:val="000000"/>
          <w:sz w:val="20"/>
        </w:rPr>
        <w:t>
      3) итоговая аттестация обучающихся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послесреднего образования;</w:t>
      </w:r>
    </w:p>
    <w:bookmarkEnd w:id="266"/>
    <w:bookmarkStart w:name="z34" w:id="267"/>
    <w:p>
      <w:pPr>
        <w:spacing w:after="0"/>
        <w:ind w:left="0"/>
        <w:jc w:val="left"/>
      </w:pPr>
      <w:r>
        <w:rPr>
          <w:rFonts w:ascii="Consolas"/>
          <w:b w:val="false"/>
          <w:i w:val="false"/>
          <w:color w:val="000000"/>
          <w:sz w:val="20"/>
        </w:rPr>
        <w:t>
      4)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p>
    <w:bookmarkEnd w:id="267"/>
    <w:bookmarkStart w:name="z37" w:id="268"/>
    <w:p>
      <w:pPr>
        <w:spacing w:after="0"/>
        <w:ind w:left="0"/>
        <w:jc w:val="left"/>
      </w:pPr>
      <w:r>
        <w:rPr>
          <w:rFonts w:ascii="Consolas"/>
          <w:b w:val="false"/>
          <w:i w:val="false"/>
          <w:color w:val="000000"/>
          <w:sz w:val="20"/>
        </w:rPr>
        <w:t xml:space="preserve">
      5) орган по сертификации - юридическое лицо, аккредитованное в установленном порядке для организации </w:t>
      </w:r>
      <w:r>
        <w:rPr>
          <w:rFonts w:ascii="Consolas"/>
          <w:b w:val="false"/>
          <w:i w:val="false"/>
          <w:color w:val="000000"/>
          <w:sz w:val="20"/>
        </w:rPr>
        <w:t>процедуры</w:t>
      </w:r>
      <w:r>
        <w:rPr>
          <w:rFonts w:ascii="Consolas"/>
          <w:b w:val="false"/>
          <w:i w:val="false"/>
          <w:color w:val="000000"/>
          <w:sz w:val="20"/>
        </w:rPr>
        <w:t xml:space="preserve"> по подтверждению соответствия и выдачи </w:t>
      </w:r>
      <w:r>
        <w:rPr>
          <w:rFonts w:ascii="Consolas"/>
          <w:b w:val="false"/>
          <w:i w:val="false"/>
          <w:color w:val="000000"/>
          <w:sz w:val="20"/>
        </w:rPr>
        <w:t>сертификата</w:t>
      </w:r>
      <w:r>
        <w:rPr>
          <w:rFonts w:ascii="Consolas"/>
          <w:b w:val="false"/>
          <w:i w:val="false"/>
          <w:color w:val="000000"/>
          <w:sz w:val="20"/>
        </w:rPr>
        <w:t xml:space="preserve"> о квалификации по итогам оценки уровня профессиональной подготовленности;</w:t>
      </w:r>
    </w:p>
    <w:bookmarkEnd w:id="268"/>
    <w:bookmarkStart w:name="z38" w:id="269"/>
    <w:p>
      <w:pPr>
        <w:spacing w:after="0"/>
        <w:ind w:left="0"/>
        <w:jc w:val="left"/>
      </w:pPr>
      <w:r>
        <w:rPr>
          <w:rFonts w:ascii="Consolas"/>
          <w:b w:val="false"/>
          <w:i w:val="false"/>
          <w:color w:val="000000"/>
          <w:sz w:val="20"/>
        </w:rPr>
        <w:t>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p>
    <w:bookmarkEnd w:id="26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 в редакции приказа Министра образования и науки РК от 29.08.2013 </w:t>
      </w:r>
      <w:r>
        <w:rPr>
          <w:rFonts w:ascii="Consolas"/>
          <w:b w:val="false"/>
          <w:i w:val="false"/>
          <w:color w:val="000000"/>
          <w:sz w:val="20"/>
        </w:rPr>
        <w:t>№ 360</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165" w:id="270"/>
    <w:p>
      <w:pPr>
        <w:spacing w:after="0"/>
        <w:ind w:left="0"/>
        <w:jc w:val="left"/>
      </w:pPr>
      <w:r>
        <w:rPr>
          <w:rFonts w:ascii="Consolas"/>
          <w:b/>
          <w:i w:val="false"/>
          <w:color w:val="000000"/>
        </w:rPr>
        <w:t xml:space="preserve">  2. Проведение текущего контроля и промежуточной</w:t>
      </w:r>
      <w:r>
        <w:br/>
      </w:r>
      <w:r>
        <w:rPr>
          <w:rFonts w:ascii="Consolas"/>
          <w:b/>
          <w:i w:val="false"/>
          <w:color w:val="000000"/>
        </w:rPr>
        <w:t>аттестации обучающихся</w:t>
      </w:r>
    </w:p>
    <w:bookmarkEnd w:id="270"/>
    <w:bookmarkStart w:name="z166" w:id="271"/>
    <w:p>
      <w:pPr>
        <w:spacing w:after="0"/>
        <w:ind w:left="0"/>
        <w:jc w:val="left"/>
      </w:pPr>
      <w:r>
        <w:rPr>
          <w:rFonts w:ascii="Consolas"/>
          <w:b w:val="false"/>
          <w:i w:val="false"/>
          <w:color w:val="000000"/>
          <w:sz w:val="20"/>
        </w:rPr>
        <w:t xml:space="preserve">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 </w:t>
      </w:r>
    </w:p>
    <w:bookmarkEnd w:id="271"/>
    <w:bookmarkStart w:name="z167" w:id="272"/>
    <w:p>
      <w:pPr>
        <w:spacing w:after="0"/>
        <w:ind w:left="0"/>
        <w:jc w:val="left"/>
      </w:pPr>
      <w:r>
        <w:rPr>
          <w:rFonts w:ascii="Consolas"/>
          <w:b w:val="false"/>
          <w:i w:val="false"/>
          <w:color w:val="000000"/>
          <w:sz w:val="20"/>
        </w:rPr>
        <w:t xml:space="preserve">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p>
    <w:bookmarkEnd w:id="272"/>
    <w:bookmarkStart w:name="z168" w:id="273"/>
    <w:p>
      <w:pPr>
        <w:spacing w:after="0"/>
        <w:ind w:left="0"/>
        <w:jc w:val="left"/>
      </w:pPr>
      <w:r>
        <w:rPr>
          <w:rFonts w:ascii="Consolas"/>
          <w:b w:val="false"/>
          <w:i w:val="false"/>
          <w:color w:val="000000"/>
          <w:sz w:val="20"/>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w:t>
      </w:r>
      <w:r>
        <w:rPr>
          <w:rFonts w:ascii="Consolas"/>
          <w:b w:val="false"/>
          <w:i w:val="false"/>
          <w:color w:val="000000"/>
          <w:sz w:val="20"/>
        </w:rPr>
        <w:t>государственными общеобязательными</w:t>
      </w:r>
      <w:r>
        <w:rPr>
          <w:rFonts w:ascii="Consolas"/>
          <w:b w:val="false"/>
          <w:i w:val="false"/>
          <w:color w:val="000000"/>
          <w:sz w:val="20"/>
        </w:rPr>
        <w:t xml:space="preserve"> </w:t>
      </w:r>
      <w:r>
        <w:rPr>
          <w:rFonts w:ascii="Consolas"/>
          <w:b w:val="false"/>
          <w:i w:val="false"/>
          <w:color w:val="000000"/>
          <w:sz w:val="20"/>
        </w:rPr>
        <w:t>стандартами</w:t>
      </w:r>
      <w:r>
        <w:rPr>
          <w:rFonts w:ascii="Consolas"/>
          <w:b w:val="false"/>
          <w:i w:val="false"/>
          <w:color w:val="000000"/>
          <w:sz w:val="20"/>
        </w:rPr>
        <w:t xml:space="preserve"> и вносятся в график учебно-воспитательного процесса в начале учебного года. </w:t>
      </w:r>
    </w:p>
    <w:bookmarkEnd w:id="273"/>
    <w:bookmarkStart w:name="z169" w:id="274"/>
    <w:p>
      <w:pPr>
        <w:spacing w:after="0"/>
        <w:ind w:left="0"/>
        <w:jc w:val="left"/>
      </w:pPr>
      <w:r>
        <w:rPr>
          <w:rFonts w:ascii="Consolas"/>
          <w:b w:val="false"/>
          <w:i w:val="false"/>
          <w:color w:val="000000"/>
          <w:sz w:val="20"/>
        </w:rPr>
        <w:t xml:space="preserve">
      6.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разработанными на основе </w:t>
      </w:r>
      <w:r>
        <w:rPr>
          <w:rFonts w:ascii="Consolas"/>
          <w:b w:val="false"/>
          <w:i w:val="false"/>
          <w:color w:val="000000"/>
          <w:sz w:val="20"/>
        </w:rPr>
        <w:t>государственных общеобязательных</w:t>
      </w:r>
      <w:r>
        <w:rPr>
          <w:rFonts w:ascii="Consolas"/>
          <w:b w:val="false"/>
          <w:i w:val="false"/>
          <w:color w:val="000000"/>
          <w:sz w:val="20"/>
        </w:rPr>
        <w:t xml:space="preserve"> </w:t>
      </w:r>
      <w:r>
        <w:rPr>
          <w:rFonts w:ascii="Consolas"/>
          <w:b w:val="false"/>
          <w:i w:val="false"/>
          <w:color w:val="000000"/>
          <w:sz w:val="20"/>
        </w:rPr>
        <w:t>стандартов</w:t>
      </w:r>
      <w:r>
        <w:rPr>
          <w:rFonts w:ascii="Consolas"/>
          <w:b w:val="false"/>
          <w:i w:val="false"/>
          <w:color w:val="000000"/>
          <w:sz w:val="20"/>
        </w:rPr>
        <w:t xml:space="preserve">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p>
    <w:bookmarkEnd w:id="274"/>
    <w:bookmarkStart w:name="z170" w:id="275"/>
    <w:p>
      <w:pPr>
        <w:spacing w:after="0"/>
        <w:ind w:left="0"/>
        <w:jc w:val="left"/>
      </w:pPr>
      <w:r>
        <w:rPr>
          <w:rFonts w:ascii="Consolas"/>
          <w:b w:val="false"/>
          <w:i w:val="false"/>
          <w:color w:val="000000"/>
          <w:sz w:val="20"/>
        </w:rPr>
        <w:t xml:space="preserve">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p>
    <w:bookmarkEnd w:id="275"/>
    <w:bookmarkStart w:name="z171" w:id="276"/>
    <w:p>
      <w:pPr>
        <w:spacing w:after="0"/>
        <w:ind w:left="0"/>
        <w:jc w:val="left"/>
      </w:pPr>
      <w:r>
        <w:rPr>
          <w:rFonts w:ascii="Consolas"/>
          <w:b w:val="false"/>
          <w:i w:val="false"/>
          <w:color w:val="000000"/>
          <w:sz w:val="20"/>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bookmarkEnd w:id="276"/>
    <w:bookmarkStart w:name="z172" w:id="277"/>
    <w:p>
      <w:pPr>
        <w:spacing w:after="0"/>
        <w:ind w:left="0"/>
        <w:jc w:val="left"/>
      </w:pPr>
      <w:r>
        <w:rPr>
          <w:rFonts w:ascii="Consolas"/>
          <w:b w:val="false"/>
          <w:i w:val="false"/>
          <w:color w:val="000000"/>
          <w:sz w:val="20"/>
        </w:rPr>
        <w:t xml:space="preserve">
      8. Материалы промежуточной аттестации обучающихся составляются на основе рабочих учебных планов и программ каждой учебной дисциплины. </w:t>
      </w:r>
    </w:p>
    <w:bookmarkEnd w:id="277"/>
    <w:bookmarkStart w:name="z173" w:id="278"/>
    <w:p>
      <w:pPr>
        <w:spacing w:after="0"/>
        <w:ind w:left="0"/>
        <w:jc w:val="left"/>
      </w:pPr>
      <w:r>
        <w:rPr>
          <w:rFonts w:ascii="Consolas"/>
          <w:b w:val="false"/>
          <w:i w:val="false"/>
          <w:color w:val="000000"/>
          <w:sz w:val="20"/>
        </w:rPr>
        <w:t xml:space="preserve">
      9. В период подготовки к промежуточной аттестации обучающихся проводятся консультации за счет общего бюджета времени, отведенного на консультации. </w:t>
      </w:r>
    </w:p>
    <w:bookmarkEnd w:id="278"/>
    <w:bookmarkStart w:name="z174" w:id="279"/>
    <w:p>
      <w:pPr>
        <w:spacing w:after="0"/>
        <w:ind w:left="0"/>
        <w:jc w:val="left"/>
      </w:pPr>
      <w:r>
        <w:rPr>
          <w:rFonts w:ascii="Consolas"/>
          <w:b w:val="false"/>
          <w:i w:val="false"/>
          <w:color w:val="000000"/>
          <w:sz w:val="20"/>
        </w:rPr>
        <w:t xml:space="preserve">
      10. Для проведения промежуточной аттестации обучающихся в форме экзаменов должны быть подготовлены: </w:t>
      </w:r>
    </w:p>
    <w:bookmarkEnd w:id="279"/>
    <w:bookmarkStart w:name="z175" w:id="280"/>
    <w:p>
      <w:pPr>
        <w:spacing w:after="0"/>
        <w:ind w:left="0"/>
        <w:jc w:val="left"/>
      </w:pPr>
      <w:r>
        <w:rPr>
          <w:rFonts w:ascii="Consolas"/>
          <w:b w:val="false"/>
          <w:i w:val="false"/>
          <w:color w:val="000000"/>
          <w:sz w:val="20"/>
        </w:rPr>
        <w:t xml:space="preserve">
      экзаменационные билеты (экзаменационные контрольные задания), тестовые задания; </w:t>
      </w:r>
    </w:p>
    <w:bookmarkEnd w:id="280"/>
    <w:bookmarkStart w:name="z176" w:id="281"/>
    <w:p>
      <w:pPr>
        <w:spacing w:after="0"/>
        <w:ind w:left="0"/>
        <w:jc w:val="left"/>
      </w:pPr>
      <w:r>
        <w:rPr>
          <w:rFonts w:ascii="Consolas"/>
          <w:b w:val="false"/>
          <w:i w:val="false"/>
          <w:color w:val="000000"/>
          <w:sz w:val="20"/>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bookmarkEnd w:id="281"/>
    <w:bookmarkStart w:name="z177" w:id="282"/>
    <w:p>
      <w:pPr>
        <w:spacing w:after="0"/>
        <w:ind w:left="0"/>
        <w:jc w:val="left"/>
      </w:pPr>
      <w:r>
        <w:rPr>
          <w:rFonts w:ascii="Consolas"/>
          <w:b w:val="false"/>
          <w:i w:val="false"/>
          <w:color w:val="000000"/>
          <w:sz w:val="20"/>
        </w:rPr>
        <w:t xml:space="preserve">
      учебные и технологические карты; </w:t>
      </w:r>
    </w:p>
    <w:bookmarkEnd w:id="282"/>
    <w:bookmarkStart w:name="z178" w:id="283"/>
    <w:p>
      <w:pPr>
        <w:spacing w:after="0"/>
        <w:ind w:left="0"/>
        <w:jc w:val="left"/>
      </w:pPr>
      <w:r>
        <w:rPr>
          <w:rFonts w:ascii="Consolas"/>
          <w:b w:val="false"/>
          <w:i w:val="false"/>
          <w:color w:val="000000"/>
          <w:sz w:val="20"/>
        </w:rPr>
        <w:t xml:space="preserve">
      спортивный зал, оборудование, инвентарь; </w:t>
      </w:r>
    </w:p>
    <w:bookmarkEnd w:id="283"/>
    <w:bookmarkStart w:name="z179" w:id="284"/>
    <w:p>
      <w:pPr>
        <w:spacing w:after="0"/>
        <w:ind w:left="0"/>
        <w:jc w:val="left"/>
      </w:pPr>
      <w:r>
        <w:rPr>
          <w:rFonts w:ascii="Consolas"/>
          <w:b w:val="false"/>
          <w:i w:val="false"/>
          <w:color w:val="000000"/>
          <w:sz w:val="20"/>
        </w:rPr>
        <w:t xml:space="preserve">
      экзаменационная ведомость. </w:t>
      </w:r>
    </w:p>
    <w:bookmarkEnd w:id="284"/>
    <w:bookmarkStart w:name="z180" w:id="285"/>
    <w:p>
      <w:pPr>
        <w:spacing w:after="0"/>
        <w:ind w:left="0"/>
        <w:jc w:val="left"/>
      </w:pPr>
      <w:r>
        <w:rPr>
          <w:rFonts w:ascii="Consolas"/>
          <w:b w:val="false"/>
          <w:i w:val="false"/>
          <w:color w:val="000000"/>
          <w:sz w:val="20"/>
        </w:rPr>
        <w:t xml:space="preserve">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bookmarkEnd w:id="285"/>
    <w:bookmarkStart w:name="z181" w:id="286"/>
    <w:p>
      <w:pPr>
        <w:spacing w:after="0"/>
        <w:ind w:left="0"/>
        <w:jc w:val="left"/>
      </w:pPr>
      <w:r>
        <w:rPr>
          <w:rFonts w:ascii="Consolas"/>
          <w:b w:val="false"/>
          <w:i w:val="false"/>
          <w:color w:val="000000"/>
          <w:sz w:val="20"/>
        </w:rPr>
        <w:t xml:space="preserve">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 и не имеющие неудовлетворительных оценок по итогам текущего учета знаний. </w:t>
      </w:r>
    </w:p>
    <w:bookmarkEnd w:id="286"/>
    <w:bookmarkStart w:name="z182" w:id="287"/>
    <w:p>
      <w:pPr>
        <w:spacing w:after="0"/>
        <w:ind w:left="0"/>
        <w:jc w:val="left"/>
      </w:pPr>
      <w:r>
        <w:rPr>
          <w:rFonts w:ascii="Consolas"/>
          <w:b w:val="false"/>
          <w:i w:val="false"/>
          <w:color w:val="000000"/>
          <w:sz w:val="20"/>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w:t>
      </w:r>
      <w:r>
        <w:rPr>
          <w:rFonts w:ascii="Consolas"/>
          <w:b w:val="false"/>
          <w:i w:val="false"/>
          <w:color w:val="000000"/>
          <w:sz w:val="20"/>
        </w:rPr>
        <w:t>педагогического совета</w:t>
      </w:r>
      <w:r>
        <w:rPr>
          <w:rFonts w:ascii="Consolas"/>
          <w:b w:val="false"/>
          <w:i w:val="false"/>
          <w:color w:val="000000"/>
          <w:sz w:val="20"/>
        </w:rPr>
        <w:t xml:space="preserve"> (далее - педсовет). </w:t>
      </w:r>
    </w:p>
    <w:bookmarkEnd w:id="287"/>
    <w:bookmarkStart w:name="z183" w:id="288"/>
    <w:p>
      <w:pPr>
        <w:spacing w:after="0"/>
        <w:ind w:left="0"/>
        <w:jc w:val="left"/>
      </w:pPr>
      <w:r>
        <w:rPr>
          <w:rFonts w:ascii="Consolas"/>
          <w:b w:val="false"/>
          <w:i w:val="false"/>
          <w:color w:val="000000"/>
          <w:sz w:val="20"/>
        </w:rPr>
        <w:t>
      13. При проведении промежуточной аттестации для выполнения задания по экзаменационным билетам:</w:t>
      </w:r>
    </w:p>
    <w:bookmarkEnd w:id="288"/>
    <w:p>
      <w:pPr>
        <w:spacing w:after="0"/>
        <w:ind w:left="0"/>
        <w:jc w:val="left"/>
      </w:pPr>
      <w:r>
        <w:rPr>
          <w:rFonts w:ascii="Consolas"/>
          <w:b w:val="false"/>
          <w:i w:val="false"/>
          <w:color w:val="000000"/>
          <w:sz w:val="20"/>
        </w:rPr>
        <w:t>
      на устный экзамен выделяется не более 25 минут на каждого обучающегося;</w:t>
      </w:r>
    </w:p>
    <w:p>
      <w:pPr>
        <w:spacing w:after="0"/>
        <w:ind w:left="0"/>
        <w:jc w:val="left"/>
      </w:pPr>
      <w:r>
        <w:rPr>
          <w:rFonts w:ascii="Consolas"/>
          <w:b w:val="false"/>
          <w:i w:val="false"/>
          <w:color w:val="000000"/>
          <w:sz w:val="20"/>
        </w:rPr>
        <w:t>
      на проведение письменного экзамена предусматривается не более:</w:t>
      </w:r>
    </w:p>
    <w:p>
      <w:pPr>
        <w:spacing w:after="0"/>
        <w:ind w:left="0"/>
        <w:jc w:val="left"/>
      </w:pPr>
      <w:r>
        <w:rPr>
          <w:rFonts w:ascii="Consolas"/>
          <w:b w:val="false"/>
          <w:i w:val="false"/>
          <w:color w:val="000000"/>
          <w:sz w:val="20"/>
        </w:rPr>
        <w:t>
      1) 6-ти астрономических часов по литературе (сочинение);</w:t>
      </w:r>
    </w:p>
    <w:p>
      <w:pPr>
        <w:spacing w:after="0"/>
        <w:ind w:left="0"/>
        <w:jc w:val="left"/>
      </w:pPr>
      <w:r>
        <w:rPr>
          <w:rFonts w:ascii="Consolas"/>
          <w:b w:val="false"/>
          <w:i w:val="false"/>
          <w:color w:val="000000"/>
          <w:sz w:val="20"/>
        </w:rPr>
        <w:t>
      2) 4-х академических часов по математике и специальным дисциплинам;</w:t>
      </w:r>
    </w:p>
    <w:p>
      <w:pPr>
        <w:spacing w:after="0"/>
        <w:ind w:left="0"/>
        <w:jc w:val="left"/>
      </w:pPr>
      <w:r>
        <w:rPr>
          <w:rFonts w:ascii="Consolas"/>
          <w:b w:val="false"/>
          <w:i w:val="false"/>
          <w:color w:val="000000"/>
          <w:sz w:val="20"/>
        </w:rPr>
        <w:t>
      3) 3-х астрономических часов по государственному языку и русскому языку (изложение);</w:t>
      </w:r>
    </w:p>
    <w:p>
      <w:pPr>
        <w:spacing w:after="0"/>
        <w:ind w:left="0"/>
        <w:jc w:val="left"/>
      </w:pPr>
      <w:r>
        <w:rPr>
          <w:rFonts w:ascii="Consolas"/>
          <w:b w:val="false"/>
          <w:i w:val="false"/>
          <w:color w:val="000000"/>
          <w:sz w:val="20"/>
        </w:rPr>
        <w:t>
      4) 2-х астрономических часа по государственному языку и русскому (диктант).</w:t>
      </w:r>
    </w:p>
    <w:p>
      <w:pPr>
        <w:spacing w:after="0"/>
        <w:ind w:left="0"/>
        <w:jc w:val="left"/>
      </w:pPr>
      <w:r>
        <w:rPr>
          <w:rFonts w:ascii="Consolas"/>
          <w:b w:val="false"/>
          <w:i w:val="false"/>
          <w:color w:val="000000"/>
          <w:sz w:val="20"/>
        </w:rPr>
        <w:t>
      Письменные (тестовые задания) экзаменационные работы выполняются на бумаге со штампом организации образования.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190" w:id="289"/>
    <w:p>
      <w:pPr>
        <w:spacing w:after="0"/>
        <w:ind w:left="0"/>
        <w:jc w:val="left"/>
      </w:pPr>
      <w:r>
        <w:rPr>
          <w:rFonts w:ascii="Consolas"/>
          <w:b w:val="false"/>
          <w:i w:val="false"/>
          <w:color w:val="000000"/>
          <w:sz w:val="20"/>
        </w:rPr>
        <w:t xml:space="preserve">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 </w:t>
      </w:r>
    </w:p>
    <w:bookmarkEnd w:id="289"/>
    <w:bookmarkStart w:name="z191" w:id="290"/>
    <w:p>
      <w:pPr>
        <w:spacing w:after="0"/>
        <w:ind w:left="0"/>
        <w:jc w:val="left"/>
      </w:pPr>
      <w:r>
        <w:rPr>
          <w:rFonts w:ascii="Consolas"/>
          <w:b w:val="false"/>
          <w:i w:val="false"/>
          <w:color w:val="000000"/>
          <w:sz w:val="20"/>
        </w:rPr>
        <w:t xml:space="preserve">
      15.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 </w:t>
      </w:r>
    </w:p>
    <w:bookmarkEnd w:id="290"/>
    <w:bookmarkStart w:name="z192" w:id="291"/>
    <w:p>
      <w:pPr>
        <w:spacing w:after="0"/>
        <w:ind w:left="0"/>
        <w:jc w:val="left"/>
      </w:pPr>
      <w:r>
        <w:rPr>
          <w:rFonts w:ascii="Consolas"/>
          <w:b w:val="false"/>
          <w:i w:val="false"/>
          <w:color w:val="000000"/>
          <w:sz w:val="20"/>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 </w:t>
      </w:r>
    </w:p>
    <w:bookmarkEnd w:id="291"/>
    <w:bookmarkStart w:name="z193" w:id="292"/>
    <w:p>
      <w:pPr>
        <w:spacing w:after="0"/>
        <w:ind w:left="0"/>
        <w:jc w:val="left"/>
      </w:pPr>
      <w:r>
        <w:rPr>
          <w:rFonts w:ascii="Consolas"/>
          <w:b w:val="false"/>
          <w:i w:val="false"/>
          <w:color w:val="000000"/>
          <w:sz w:val="20"/>
        </w:rPr>
        <w:t xml:space="preserve">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p>
    <w:bookmarkEnd w:id="292"/>
    <w:bookmarkStart w:name="z194" w:id="293"/>
    <w:p>
      <w:pPr>
        <w:spacing w:after="0"/>
        <w:ind w:left="0"/>
        <w:jc w:val="left"/>
      </w:pPr>
      <w:r>
        <w:rPr>
          <w:rFonts w:ascii="Consolas"/>
          <w:b w:val="false"/>
          <w:i w:val="false"/>
          <w:color w:val="000000"/>
          <w:sz w:val="20"/>
        </w:rPr>
        <w:t xml:space="preserve">
      18. Пересдача экзамена, при получении оценки "неудовлетворительно" (не зачтено), допускается не более одного раза по одной и той же дисциплине. </w:t>
      </w:r>
    </w:p>
    <w:bookmarkEnd w:id="293"/>
    <w:bookmarkStart w:name="z195" w:id="294"/>
    <w:p>
      <w:pPr>
        <w:spacing w:after="0"/>
        <w:ind w:left="0"/>
        <w:jc w:val="left"/>
      </w:pPr>
      <w:r>
        <w:rPr>
          <w:rFonts w:ascii="Consolas"/>
          <w:b w:val="false"/>
          <w:i w:val="false"/>
          <w:color w:val="000000"/>
          <w:sz w:val="20"/>
        </w:rPr>
        <w:t xml:space="preserve">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 </w:t>
      </w:r>
    </w:p>
    <w:bookmarkEnd w:id="294"/>
    <w:bookmarkStart w:name="z196" w:id="295"/>
    <w:p>
      <w:pPr>
        <w:spacing w:after="0"/>
        <w:ind w:left="0"/>
        <w:jc w:val="left"/>
      </w:pPr>
      <w:r>
        <w:rPr>
          <w:rFonts w:ascii="Consolas"/>
          <w:b w:val="false"/>
          <w:i w:val="false"/>
          <w:color w:val="000000"/>
          <w:sz w:val="20"/>
        </w:rPr>
        <w:t xml:space="preserve">
      19.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послесреднего образования с выдачей ему (ей) справки установленного образца. </w:t>
      </w:r>
    </w:p>
    <w:bookmarkEnd w:id="295"/>
    <w:bookmarkStart w:name="z197" w:id="296"/>
    <w:p>
      <w:pPr>
        <w:spacing w:after="0"/>
        <w:ind w:left="0"/>
        <w:jc w:val="left"/>
      </w:pPr>
      <w:r>
        <w:rPr>
          <w:rFonts w:ascii="Consolas"/>
          <w:b w:val="false"/>
          <w:i w:val="false"/>
          <w:color w:val="000000"/>
          <w:sz w:val="20"/>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 </w:t>
      </w:r>
    </w:p>
    <w:bookmarkEnd w:id="296"/>
    <w:bookmarkStart w:name="z198" w:id="297"/>
    <w:p>
      <w:pPr>
        <w:spacing w:after="0"/>
        <w:ind w:left="0"/>
        <w:jc w:val="left"/>
      </w:pPr>
      <w:r>
        <w:rPr>
          <w:rFonts w:ascii="Consolas"/>
          <w:b w:val="false"/>
          <w:i w:val="false"/>
          <w:color w:val="000000"/>
          <w:sz w:val="20"/>
        </w:rPr>
        <w:t xml:space="preserve">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bookmarkEnd w:id="297"/>
    <w:bookmarkStart w:name="z199" w:id="298"/>
    <w:p>
      <w:pPr>
        <w:spacing w:after="0"/>
        <w:ind w:left="0"/>
        <w:jc w:val="left"/>
      </w:pPr>
      <w:r>
        <w:rPr>
          <w:rFonts w:ascii="Consolas"/>
          <w:b w:val="false"/>
          <w:i w:val="false"/>
          <w:color w:val="000000"/>
          <w:sz w:val="20"/>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w:t>
      </w:r>
      <w:r>
        <w:rPr>
          <w:rFonts w:ascii="Consolas"/>
          <w:b w:val="false"/>
          <w:i w:val="false"/>
          <w:color w:val="000000"/>
          <w:sz w:val="20"/>
        </w:rPr>
        <w:t>типовым</w:t>
      </w:r>
      <w:r>
        <w:rPr>
          <w:rFonts w:ascii="Consolas"/>
          <w:b w:val="false"/>
          <w:i w:val="false"/>
          <w:color w:val="000000"/>
          <w:sz w:val="20"/>
        </w:rPr>
        <w:t xml:space="preserve"> </w:t>
      </w:r>
      <w:r>
        <w:rPr>
          <w:rFonts w:ascii="Consolas"/>
          <w:b w:val="false"/>
          <w:i w:val="false"/>
          <w:color w:val="000000"/>
          <w:sz w:val="20"/>
        </w:rPr>
        <w:t>учебным</w:t>
      </w:r>
      <w:r>
        <w:rPr>
          <w:rFonts w:ascii="Consolas"/>
          <w:b w:val="false"/>
          <w:i w:val="false"/>
          <w:color w:val="000000"/>
          <w:sz w:val="20"/>
        </w:rPr>
        <w:t xml:space="preserve"> </w:t>
      </w:r>
      <w:r>
        <w:rPr>
          <w:rFonts w:ascii="Consolas"/>
          <w:b w:val="false"/>
          <w:i w:val="false"/>
          <w:color w:val="000000"/>
          <w:sz w:val="20"/>
        </w:rPr>
        <w:t>программам</w:t>
      </w:r>
      <w:r>
        <w:rPr>
          <w:rFonts w:ascii="Consolas"/>
          <w:b w:val="false"/>
          <w:i w:val="false"/>
          <w:color w:val="000000"/>
          <w:sz w:val="20"/>
        </w:rPr>
        <w:t xml:space="preserve"> по дисциплинам текущего семестра с оценкой "отлично". </w:t>
      </w:r>
    </w:p>
    <w:bookmarkEnd w:id="298"/>
    <w:bookmarkStart w:name="z200" w:id="299"/>
    <w:p>
      <w:pPr>
        <w:spacing w:after="0"/>
        <w:ind w:left="0"/>
        <w:jc w:val="left"/>
      </w:pPr>
      <w:r>
        <w:rPr>
          <w:rFonts w:ascii="Consolas"/>
          <w:b/>
          <w:i w:val="false"/>
          <w:color w:val="000000"/>
        </w:rPr>
        <w:t xml:space="preserve"> 3. Проведение итоговой аттестации обучающихся</w:t>
      </w:r>
    </w:p>
    <w:bookmarkEnd w:id="299"/>
    <w:bookmarkStart w:name="z201" w:id="300"/>
    <w:p>
      <w:pPr>
        <w:spacing w:after="0"/>
        <w:ind w:left="0"/>
        <w:jc w:val="left"/>
      </w:pPr>
      <w:r>
        <w:rPr>
          <w:rFonts w:ascii="Consolas"/>
          <w:b w:val="false"/>
          <w:i w:val="false"/>
          <w:color w:val="000000"/>
          <w:sz w:val="20"/>
        </w:rPr>
        <w:t xml:space="preserve">
      23. Итоговая аттестация обучающихся организаций технического и профессионального, послесреднего образования включает: </w:t>
      </w:r>
    </w:p>
    <w:bookmarkEnd w:id="300"/>
    <w:bookmarkStart w:name="z202" w:id="301"/>
    <w:p>
      <w:pPr>
        <w:spacing w:after="0"/>
        <w:ind w:left="0"/>
        <w:jc w:val="left"/>
      </w:pPr>
      <w:r>
        <w:rPr>
          <w:rFonts w:ascii="Consolas"/>
          <w:b w:val="false"/>
          <w:i w:val="false"/>
          <w:color w:val="000000"/>
          <w:sz w:val="20"/>
        </w:rPr>
        <w:t xml:space="preserve">
      1) итоговую аттестацию обучающихся в организациях образования; </w:t>
      </w:r>
    </w:p>
    <w:bookmarkEnd w:id="301"/>
    <w:bookmarkStart w:name="z203" w:id="302"/>
    <w:p>
      <w:pPr>
        <w:spacing w:after="0"/>
        <w:ind w:left="0"/>
        <w:jc w:val="left"/>
      </w:pPr>
      <w:r>
        <w:rPr>
          <w:rFonts w:ascii="Consolas"/>
          <w:b w:val="false"/>
          <w:i w:val="false"/>
          <w:color w:val="000000"/>
          <w:sz w:val="20"/>
        </w:rPr>
        <w:t xml:space="preserve">
      2) оценку уровня профессиональной подготовленности и присвоение квалификации. </w:t>
      </w:r>
    </w:p>
    <w:bookmarkEnd w:id="302"/>
    <w:bookmarkStart w:name="z40" w:id="303"/>
    <w:p>
      <w:pPr>
        <w:spacing w:after="0"/>
        <w:ind w:left="0"/>
        <w:jc w:val="left"/>
      </w:pPr>
      <w:r>
        <w:rPr>
          <w:rFonts w:ascii="Consolas"/>
          <w:b w:val="false"/>
          <w:i w:val="false"/>
          <w:color w:val="000000"/>
          <w:sz w:val="20"/>
        </w:rPr>
        <w:t>
      23-1. Итоговая аттестация обучающихся в организациях технического и профессионального, послесреднего образования проводится учебным заведением с целью определения степени освоения обучающимися образовательных программ по соответствующим специальностям.</w:t>
      </w:r>
    </w:p>
    <w:bookmarkEnd w:id="30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23-1 в соответствии с приказом Министра образования и науки РК от 29.08.2013 </w:t>
      </w:r>
      <w:r>
        <w:rPr>
          <w:rFonts w:ascii="Consolas"/>
          <w:b w:val="false"/>
          <w:i w:val="false"/>
          <w:color w:val="000000"/>
          <w:sz w:val="20"/>
        </w:rPr>
        <w:t>№ 360</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04" w:id="304"/>
    <w:p>
      <w:pPr>
        <w:spacing w:after="0"/>
        <w:ind w:left="0"/>
        <w:jc w:val="left"/>
      </w:pPr>
      <w:r>
        <w:rPr>
          <w:rFonts w:ascii="Consolas"/>
          <w:b w:val="false"/>
          <w:i w:val="false"/>
          <w:color w:val="000000"/>
          <w:sz w:val="20"/>
        </w:rPr>
        <w:t>
       24. 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p>
    <w:bookmarkEnd w:id="304"/>
    <w:p>
      <w:pPr>
        <w:spacing w:after="0"/>
        <w:ind w:left="0"/>
        <w:jc w:val="left"/>
      </w:pPr>
      <w:r>
        <w:rPr>
          <w:rFonts w:ascii="Consolas"/>
          <w:b w:val="false"/>
          <w:i w:val="false"/>
          <w:color w:val="000000"/>
          <w:sz w:val="20"/>
        </w:rPr>
        <w:t>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технического и профессионального, послесреднего образования.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 в редакции приказа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207" w:id="305"/>
    <w:p>
      <w:pPr>
        <w:spacing w:after="0"/>
        <w:ind w:left="0"/>
        <w:jc w:val="left"/>
      </w:pPr>
      <w:r>
        <w:rPr>
          <w:rFonts w:ascii="Consolas"/>
          <w:b w:val="false"/>
          <w:i w:val="false"/>
          <w:color w:val="000000"/>
          <w:sz w:val="20"/>
        </w:rPr>
        <w:t xml:space="preserve">
       25. Комиссия создается на период итоговой аттестации не позднее, чем за один месяц до проведения итоговой аттестации. </w:t>
      </w:r>
    </w:p>
    <w:bookmarkEnd w:id="305"/>
    <w:bookmarkStart w:name="z208" w:id="306"/>
    <w:p>
      <w:pPr>
        <w:spacing w:after="0"/>
        <w:ind w:left="0"/>
        <w:jc w:val="left"/>
      </w:pPr>
      <w:r>
        <w:rPr>
          <w:rFonts w:ascii="Consolas"/>
          <w:b w:val="false"/>
          <w:i w:val="false"/>
          <w:color w:val="000000"/>
          <w:sz w:val="20"/>
        </w:rPr>
        <w:t xml:space="preserve">
      26. Комиссия определяет: </w:t>
      </w:r>
    </w:p>
    <w:bookmarkEnd w:id="306"/>
    <w:p>
      <w:pPr>
        <w:spacing w:after="0"/>
        <w:ind w:left="0"/>
        <w:jc w:val="left"/>
      </w:pPr>
      <w:r>
        <w:rPr>
          <w:rFonts w:ascii="Consolas"/>
          <w:b w:val="false"/>
          <w:i w:val="false"/>
          <w:color w:val="000000"/>
          <w:sz w:val="20"/>
        </w:rP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послесреднего образования; </w:t>
      </w:r>
    </w:p>
    <w:p>
      <w:pPr>
        <w:spacing w:after="0"/>
        <w:ind w:left="0"/>
        <w:jc w:val="left"/>
      </w:pPr>
      <w:r>
        <w:rPr>
          <w:rFonts w:ascii="Consolas"/>
          <w:b w:val="false"/>
          <w:i w:val="false"/>
          <w:color w:val="000000"/>
          <w:sz w:val="20"/>
        </w:rPr>
        <w:t xml:space="preserve">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 </w:t>
      </w:r>
    </w:p>
    <w:bookmarkStart w:name="z209" w:id="307"/>
    <w:p>
      <w:pPr>
        <w:spacing w:after="0"/>
        <w:ind w:left="0"/>
        <w:jc w:val="left"/>
      </w:pPr>
      <w:r>
        <w:rPr>
          <w:rFonts w:ascii="Consolas"/>
          <w:b w:val="false"/>
          <w:i w:val="false"/>
          <w:color w:val="000000"/>
          <w:sz w:val="20"/>
        </w:rPr>
        <w:t xml:space="preserve">
      27. Продолжительность заседаний комиссии не должна превышать 6 часов в день. </w:t>
      </w:r>
    </w:p>
    <w:bookmarkEnd w:id="307"/>
    <w:bookmarkStart w:name="z210" w:id="308"/>
    <w:p>
      <w:pPr>
        <w:spacing w:after="0"/>
        <w:ind w:left="0"/>
        <w:jc w:val="left"/>
      </w:pPr>
      <w:r>
        <w:rPr>
          <w:rFonts w:ascii="Consolas"/>
          <w:b w:val="false"/>
          <w:i w:val="false"/>
          <w:color w:val="000000"/>
          <w:sz w:val="20"/>
        </w:rPr>
        <w:t xml:space="preserve">
      28. Итоговая аттестация обучающихся в организации технического и профессионального, послесреднего образования проводится в сроки, предусмотренные графиком учебного процесса и рабочими учебными планами в форме, определенной </w:t>
      </w:r>
      <w:r>
        <w:rPr>
          <w:rFonts w:ascii="Consolas"/>
          <w:b w:val="false"/>
          <w:i w:val="false"/>
          <w:color w:val="000000"/>
          <w:sz w:val="20"/>
        </w:rPr>
        <w:t>государственными</w:t>
      </w:r>
      <w:r>
        <w:rPr>
          <w:rFonts w:ascii="Consolas"/>
          <w:b w:val="false"/>
          <w:i w:val="false"/>
          <w:color w:val="000000"/>
          <w:sz w:val="20"/>
        </w:rPr>
        <w:t xml:space="preserve"> </w:t>
      </w:r>
      <w:r>
        <w:rPr>
          <w:rFonts w:ascii="Consolas"/>
          <w:b w:val="false"/>
          <w:i w:val="false"/>
          <w:color w:val="000000"/>
          <w:sz w:val="20"/>
        </w:rPr>
        <w:t>общеобязательными стандартами</w:t>
      </w:r>
      <w:r>
        <w:rPr>
          <w:rFonts w:ascii="Consolas"/>
          <w:b w:val="false"/>
          <w:i w:val="false"/>
          <w:color w:val="000000"/>
          <w:sz w:val="20"/>
        </w:rPr>
        <w:t xml:space="preserve"> технического и профессионального, послесреднего образования. </w:t>
      </w:r>
    </w:p>
    <w:bookmarkEnd w:id="308"/>
    <w:bookmarkStart w:name="z211" w:id="309"/>
    <w:p>
      <w:pPr>
        <w:spacing w:after="0"/>
        <w:ind w:left="0"/>
        <w:jc w:val="left"/>
      </w:pPr>
      <w:r>
        <w:rPr>
          <w:rFonts w:ascii="Consolas"/>
          <w:b w:val="false"/>
          <w:i w:val="false"/>
          <w:color w:val="000000"/>
          <w:sz w:val="20"/>
        </w:rPr>
        <w:t>
      29. В комиссию представляются следующие материалы и документы:</w:t>
      </w:r>
    </w:p>
    <w:bookmarkEnd w:id="309"/>
    <w:p>
      <w:pPr>
        <w:spacing w:after="0"/>
        <w:ind w:left="0"/>
        <w:jc w:val="left"/>
      </w:pPr>
      <w:r>
        <w:rPr>
          <w:rFonts w:ascii="Consolas"/>
          <w:b w:val="false"/>
          <w:i w:val="false"/>
          <w:color w:val="000000"/>
          <w:sz w:val="20"/>
        </w:rPr>
        <w:t>
      государственный общеобязательный стандарт образования по специальности (профессии);</w:t>
      </w:r>
    </w:p>
    <w:p>
      <w:pPr>
        <w:spacing w:after="0"/>
        <w:ind w:left="0"/>
        <w:jc w:val="left"/>
      </w:pPr>
      <w:r>
        <w:rPr>
          <w:rFonts w:ascii="Consolas"/>
          <w:b w:val="false"/>
          <w:i w:val="false"/>
          <w:color w:val="000000"/>
          <w:sz w:val="20"/>
        </w:rPr>
        <w:t>
      приказ руководителя организации технического и профессионального образования о допуске обучающихся к итоговой аттестации;</w:t>
      </w:r>
    </w:p>
    <w:p>
      <w:pPr>
        <w:spacing w:after="0"/>
        <w:ind w:left="0"/>
        <w:jc w:val="left"/>
      </w:pPr>
      <w:r>
        <w:rPr>
          <w:rFonts w:ascii="Consolas"/>
          <w:b w:val="false"/>
          <w:i w:val="false"/>
          <w:color w:val="000000"/>
          <w:sz w:val="20"/>
        </w:rPr>
        <w:t>
      сводные ведомости итоговых оценок обучающихся;</w:t>
      </w:r>
    </w:p>
    <w:p>
      <w:pPr>
        <w:spacing w:after="0"/>
        <w:ind w:left="0"/>
        <w:jc w:val="left"/>
      </w:pPr>
      <w:r>
        <w:rPr>
          <w:rFonts w:ascii="Consolas"/>
          <w:b w:val="false"/>
          <w:i w:val="false"/>
          <w:color w:val="000000"/>
          <w:sz w:val="20"/>
        </w:rPr>
        <w:t>
      комплект экзаменационных билетов и перечень вопросов, выносимых на итоговые экзамены, согласно учебной программы;</w:t>
      </w:r>
    </w:p>
    <w:p>
      <w:pPr>
        <w:spacing w:after="0"/>
        <w:ind w:left="0"/>
        <w:jc w:val="left"/>
      </w:pPr>
      <w:r>
        <w:rPr>
          <w:rFonts w:ascii="Consolas"/>
          <w:b w:val="false"/>
          <w:i w:val="false"/>
          <w:color w:val="000000"/>
          <w:sz w:val="20"/>
        </w:rPr>
        <w:t>
      документы, подтверждающие право обучающегося на перенос сроков итоговой аттестации по состоянию здоровья.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 в редакции приказа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212" w:id="310"/>
    <w:p>
      <w:pPr>
        <w:spacing w:after="0"/>
        <w:ind w:left="0"/>
        <w:jc w:val="left"/>
      </w:pPr>
      <w:r>
        <w:rPr>
          <w:rFonts w:ascii="Consolas"/>
          <w:b w:val="false"/>
          <w:i w:val="false"/>
          <w:color w:val="000000"/>
          <w:sz w:val="20"/>
        </w:rPr>
        <w:t xml:space="preserve">
       30. Итоговая аттестация обучающихся в организациях технического и профессионального, послесреднего образования проводится в форме сдачи итоговых экзаменов по специальным дисциплинам и/или защиты дипломных проектов (работы). </w:t>
      </w:r>
    </w:p>
    <w:bookmarkEnd w:id="310"/>
    <w:bookmarkStart w:name="z213" w:id="311"/>
    <w:p>
      <w:pPr>
        <w:spacing w:after="0"/>
        <w:ind w:left="0"/>
        <w:jc w:val="left"/>
      </w:pPr>
      <w:r>
        <w:rPr>
          <w:rFonts w:ascii="Consolas"/>
          <w:b w:val="false"/>
          <w:i w:val="false"/>
          <w:color w:val="000000"/>
          <w:sz w:val="20"/>
        </w:rPr>
        <w:t xml:space="preserve">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bookmarkEnd w:id="311"/>
    <w:bookmarkStart w:name="z214" w:id="312"/>
    <w:p>
      <w:pPr>
        <w:spacing w:after="0"/>
        <w:ind w:left="0"/>
        <w:jc w:val="left"/>
      </w:pPr>
      <w:r>
        <w:rPr>
          <w:rFonts w:ascii="Consolas"/>
          <w:b w:val="false"/>
          <w:i w:val="false"/>
          <w:color w:val="000000"/>
          <w:sz w:val="20"/>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w:t>
      </w:r>
    </w:p>
    <w:bookmarkEnd w:id="312"/>
    <w:bookmarkStart w:name="z215" w:id="313"/>
    <w:p>
      <w:pPr>
        <w:spacing w:after="0"/>
        <w:ind w:left="0"/>
        <w:jc w:val="left"/>
      </w:pPr>
      <w:r>
        <w:rPr>
          <w:rFonts w:ascii="Consolas"/>
          <w:b w:val="false"/>
          <w:i w:val="false"/>
          <w:color w:val="000000"/>
          <w:sz w:val="20"/>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обучающийся выступает с докладом продолжительностью не более 10 минут. Результаты защиты дипломного проекта (работы) объявляются в день их проведения. </w:t>
      </w:r>
    </w:p>
    <w:bookmarkEnd w:id="313"/>
    <w:bookmarkStart w:name="z216" w:id="314"/>
    <w:p>
      <w:pPr>
        <w:spacing w:after="0"/>
        <w:ind w:left="0"/>
        <w:jc w:val="left"/>
      </w:pPr>
      <w:r>
        <w:rPr>
          <w:rFonts w:ascii="Consolas"/>
          <w:b w:val="false"/>
          <w:i w:val="false"/>
          <w:color w:val="000000"/>
          <w:sz w:val="20"/>
        </w:rPr>
        <w:t xml:space="preserve">
      Продолжительность устного итогового экзамена не должна превышать 15 минут на одного обучающегося. </w:t>
      </w:r>
    </w:p>
    <w:bookmarkEnd w:id="314"/>
    <w:bookmarkStart w:name="z217" w:id="315"/>
    <w:p>
      <w:pPr>
        <w:spacing w:after="0"/>
        <w:ind w:left="0"/>
        <w:jc w:val="left"/>
      </w:pPr>
      <w:r>
        <w:rPr>
          <w:rFonts w:ascii="Consolas"/>
          <w:b w:val="false"/>
          <w:i w:val="false"/>
          <w:color w:val="000000"/>
          <w:sz w:val="20"/>
        </w:rPr>
        <w:t xml:space="preserve">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bookmarkEnd w:id="315"/>
    <w:bookmarkStart w:name="z218" w:id="316"/>
    <w:p>
      <w:pPr>
        <w:spacing w:after="0"/>
        <w:ind w:left="0"/>
        <w:jc w:val="left"/>
      </w:pPr>
      <w:r>
        <w:rPr>
          <w:rFonts w:ascii="Consolas"/>
          <w:b w:val="false"/>
          <w:i w:val="false"/>
          <w:color w:val="000000"/>
          <w:sz w:val="20"/>
        </w:rPr>
        <w:t xml:space="preserve">
      Комиссия определяет, представить обучающемуся на повторную защиту ту же работу с доработкой, определяемой комиссией, или же разработать новую тему. </w:t>
      </w:r>
    </w:p>
    <w:bookmarkEnd w:id="316"/>
    <w:bookmarkStart w:name="z219" w:id="317"/>
    <w:p>
      <w:pPr>
        <w:spacing w:after="0"/>
        <w:ind w:left="0"/>
        <w:jc w:val="left"/>
      </w:pPr>
      <w:r>
        <w:rPr>
          <w:rFonts w:ascii="Consolas"/>
          <w:b w:val="false"/>
          <w:i w:val="false"/>
          <w:color w:val="000000"/>
          <w:sz w:val="20"/>
        </w:rPr>
        <w:t xml:space="preserve">
      32. Обучающемуся, получившему оценку "неудовлетворительно" при повторной защите дипломного проекта или cдаче итоговых экзаменов, выдается </w:t>
      </w:r>
      <w:r>
        <w:rPr>
          <w:rFonts w:ascii="Consolas"/>
          <w:b w:val="false"/>
          <w:i w:val="false"/>
          <w:color w:val="000000"/>
          <w:sz w:val="20"/>
        </w:rPr>
        <w:t>справка</w:t>
      </w:r>
      <w:r>
        <w:rPr>
          <w:rFonts w:ascii="Consolas"/>
          <w:b w:val="false"/>
          <w:i w:val="false"/>
          <w:color w:val="000000"/>
          <w:sz w:val="20"/>
        </w:rPr>
        <w:t xml:space="preserve"> установленного образца об окончании полного курса обучения по специальности (профессии). </w:t>
      </w:r>
    </w:p>
    <w:bookmarkEnd w:id="317"/>
    <w:bookmarkStart w:name="z220" w:id="318"/>
    <w:p>
      <w:pPr>
        <w:spacing w:after="0"/>
        <w:ind w:left="0"/>
        <w:jc w:val="left"/>
      </w:pPr>
      <w:r>
        <w:rPr>
          <w:rFonts w:ascii="Consolas"/>
          <w:b w:val="false"/>
          <w:i w:val="false"/>
          <w:color w:val="000000"/>
          <w:sz w:val="20"/>
        </w:rPr>
        <w:t xml:space="preserve">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 </w:t>
      </w:r>
    </w:p>
    <w:bookmarkEnd w:id="318"/>
    <w:bookmarkStart w:name="z221" w:id="319"/>
    <w:p>
      <w:pPr>
        <w:spacing w:after="0"/>
        <w:ind w:left="0"/>
        <w:jc w:val="left"/>
      </w:pPr>
      <w:r>
        <w:rPr>
          <w:rFonts w:ascii="Consolas"/>
          <w:b w:val="false"/>
          <w:i w:val="false"/>
          <w:color w:val="000000"/>
          <w:sz w:val="20"/>
        </w:rPr>
        <w:t>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bookmarkEnd w:id="319"/>
    <w:p>
      <w:pPr>
        <w:spacing w:after="0"/>
        <w:ind w:left="0"/>
        <w:jc w:val="left"/>
      </w:pPr>
      <w:r>
        <w:rPr>
          <w:rFonts w:ascii="Consolas"/>
          <w:b w:val="false"/>
          <w:i w:val="false"/>
          <w:color w:val="000000"/>
          <w:sz w:val="20"/>
        </w:rPr>
        <w:t>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послесреднего образования передаются в орган по сертификации.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 в редакции приказа Министра образования и науки РК от 29.08.2013 </w:t>
      </w:r>
      <w:r>
        <w:rPr>
          <w:rFonts w:ascii="Consolas"/>
          <w:b w:val="false"/>
          <w:i w:val="false"/>
          <w:color w:val="000000"/>
          <w:sz w:val="20"/>
        </w:rPr>
        <w:t>№ 360</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8" w:id="320"/>
    <w:p>
      <w:pPr>
        <w:spacing w:after="0"/>
        <w:ind w:left="0"/>
        <w:jc w:val="left"/>
      </w:pPr>
      <w:r>
        <w:rPr>
          <w:rFonts w:ascii="Consolas"/>
          <w:b w:val="false"/>
          <w:i w:val="false"/>
          <w:color w:val="000000"/>
          <w:sz w:val="20"/>
        </w:rPr>
        <w:t xml:space="preserve">
       34-1. 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профессионального образования, являющаяся необходимым условием для выдачи </w:t>
      </w:r>
      <w:r>
        <w:rPr>
          <w:rFonts w:ascii="Consolas"/>
          <w:b w:val="false"/>
          <w:i w:val="false"/>
          <w:color w:val="000000"/>
          <w:sz w:val="20"/>
        </w:rPr>
        <w:t>сертификата</w:t>
      </w:r>
      <w:r>
        <w:rPr>
          <w:rFonts w:ascii="Consolas"/>
          <w:b w:val="false"/>
          <w:i w:val="false"/>
          <w:color w:val="000000"/>
          <w:sz w:val="20"/>
        </w:rPr>
        <w:t xml:space="preserve"> о присвоении квалификации по профессиям (специальностям) квалифицированных рабочих кадров.</w:t>
      </w:r>
    </w:p>
    <w:bookmarkEnd w:id="320"/>
    <w:p>
      <w:pPr>
        <w:spacing w:after="0"/>
        <w:ind w:left="0"/>
        <w:jc w:val="left"/>
      </w:pPr>
      <w:r>
        <w:rPr>
          <w:rFonts w:ascii="Consolas"/>
          <w:b w:val="false"/>
          <w:i w:val="false"/>
          <w:color w:val="000000"/>
          <w:sz w:val="20"/>
        </w:rPr>
        <w:t>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p>
    <w:p>
      <w:pPr>
        <w:spacing w:after="0"/>
        <w:ind w:left="0"/>
        <w:jc w:val="left"/>
      </w:pPr>
      <w:r>
        <w:rPr>
          <w:rFonts w:ascii="Consolas"/>
          <w:b w:val="false"/>
          <w:i w:val="false"/>
          <w:color w:val="000000"/>
          <w:sz w:val="20"/>
        </w:rPr>
        <w:t xml:space="preserve">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w:t>
      </w:r>
      <w:r>
        <w:rPr>
          <w:rFonts w:ascii="Consolas"/>
          <w:b w:val="false"/>
          <w:i w:val="false"/>
          <w:color w:val="000000"/>
          <w:sz w:val="20"/>
        </w:rPr>
        <w:t>автономных организации</w:t>
      </w:r>
      <w:r>
        <w:rPr>
          <w:rFonts w:ascii="Consolas"/>
          <w:b w:val="false"/>
          <w:i w:val="false"/>
          <w:color w:val="000000"/>
          <w:sz w:val="20"/>
        </w:rPr>
        <w:t xml:space="preserve">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послесреднего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Типовые правила дополнены пунктом 34-1 в соответствии с приказом Министра образования и науки РК от 29.08.2013 </w:t>
      </w:r>
      <w:r>
        <w:rPr>
          <w:rFonts w:ascii="Consolas"/>
          <w:b w:val="false"/>
          <w:i w:val="false"/>
          <w:color w:val="000000"/>
          <w:sz w:val="20"/>
        </w:rPr>
        <w:t>№ 360</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222" w:id="321"/>
    <w:p>
      <w:pPr>
        <w:spacing w:after="0"/>
        <w:ind w:left="0"/>
        <w:jc w:val="left"/>
      </w:pPr>
      <w:r>
        <w:rPr>
          <w:rFonts w:ascii="Consolas"/>
          <w:b w:val="false"/>
          <w:i w:val="false"/>
          <w:color w:val="000000"/>
          <w:sz w:val="20"/>
        </w:rPr>
        <w:t xml:space="preserve">
       35. Оценка уровня профессиональной подготовленности и присвоение квалификации обучающихся осуществляется в соответствии с </w:t>
      </w:r>
      <w:r>
        <w:rPr>
          <w:rFonts w:ascii="Consolas"/>
          <w:b w:val="false"/>
          <w:i w:val="false"/>
          <w:color w:val="000000"/>
          <w:sz w:val="20"/>
        </w:rPr>
        <w:t>Правилами</w:t>
      </w:r>
      <w:r>
        <w:rPr>
          <w:rFonts w:ascii="Consolas"/>
          <w:b w:val="false"/>
          <w:i w:val="false"/>
          <w:color w:val="000000"/>
          <w:sz w:val="20"/>
        </w:rPr>
        <w:t xml:space="preserve"> оценки уровня профессиональной подготовленности и присвоения квалификации по профессиям (специальностям), утвержденными  приказом Министра образования и науки Республики Казахстан от 18 июня 2012 года № 281 "Об утверждении Правил 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 правовых актов № 7796).</w:t>
      </w:r>
    </w:p>
    <w:bookmarkEnd w:id="32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 в редакции приказа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223" w:id="322"/>
    <w:p>
      <w:pPr>
        <w:spacing w:after="0"/>
        <w:ind w:left="0"/>
        <w:jc w:val="left"/>
      </w:pPr>
      <w:r>
        <w:rPr>
          <w:rFonts w:ascii="Consolas"/>
          <w:b w:val="false"/>
          <w:i w:val="false"/>
          <w:color w:val="000000"/>
          <w:sz w:val="20"/>
        </w:rPr>
        <w:t xml:space="preserve">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w:t>
      </w:r>
      <w:r>
        <w:rPr>
          <w:rFonts w:ascii="Consolas"/>
          <w:b w:val="false"/>
          <w:i w:val="false"/>
          <w:color w:val="000000"/>
          <w:sz w:val="20"/>
        </w:rPr>
        <w:t>диплом</w:t>
      </w:r>
      <w:r>
        <w:rPr>
          <w:rFonts w:ascii="Consolas"/>
          <w:b w:val="false"/>
          <w:i w:val="false"/>
          <w:color w:val="000000"/>
          <w:sz w:val="20"/>
        </w:rPr>
        <w:t xml:space="preserve"> с отличием. </w:t>
      </w:r>
    </w:p>
    <w:bookmarkEnd w:id="322"/>
    <w:bookmarkStart w:name="z224" w:id="323"/>
    <w:p>
      <w:pPr>
        <w:spacing w:after="0"/>
        <w:ind w:left="0"/>
        <w:jc w:val="left"/>
      </w:pPr>
      <w:r>
        <w:rPr>
          <w:rFonts w:ascii="Consolas"/>
          <w:b w:val="false"/>
          <w:i w:val="false"/>
          <w:color w:val="000000"/>
          <w:sz w:val="20"/>
        </w:rPr>
        <w:t>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p>
    <w:bookmarkEnd w:id="32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 с изменением, внесенным приказом Министра образования и науки РК от 13.05.2016 </w:t>
      </w:r>
      <w:r>
        <w:rPr>
          <w:rFonts w:ascii="Consolas"/>
          <w:b w:val="false"/>
          <w:i w:val="false"/>
          <w:color w:val="000000"/>
          <w:sz w:val="20"/>
        </w:rPr>
        <w:t>№ 318</w:t>
      </w:r>
      <w:r>
        <w:rPr>
          <w:rFonts w:ascii="Consolas"/>
          <w:b w:val="false"/>
          <w:i w:val="false"/>
          <w:color w:val="ff0000"/>
          <w:sz w:val="20"/>
        </w:rPr>
        <w:t xml:space="preserve"> (вводится в действие после дня его первого официального опубликования).</w:t>
      </w:r>
      <w:r>
        <w:br/>
      </w:r>
      <w:r>
        <w:rPr>
          <w:rFonts w:ascii="Consolas"/>
          <w:b w:val="false"/>
          <w:i w:val="false"/>
          <w:color w:val="000000"/>
          <w:sz w:val="20"/>
        </w:rPr>
        <w:t>
</w:t>
      </w:r>
    </w:p>
    <w:bookmarkStart w:name="z225" w:id="324"/>
    <w:p>
      <w:pPr>
        <w:spacing w:after="0"/>
        <w:ind w:left="0"/>
        <w:jc w:val="left"/>
      </w:pPr>
      <w:r>
        <w:rPr>
          <w:rFonts w:ascii="Consolas"/>
          <w:b w:val="false"/>
          <w:i w:val="false"/>
          <w:color w:val="000000"/>
          <w:sz w:val="20"/>
        </w:rPr>
        <w:t xml:space="preserve">
       38. Председатель комиссии в двухнедельный срок по окончанию аттестации, составляет отчет об итогах аттестации. </w:t>
      </w:r>
    </w:p>
    <w:bookmarkEnd w:id="324"/>
    <w:bookmarkStart w:name="z226" w:id="325"/>
    <w:p>
      <w:pPr>
        <w:spacing w:after="0"/>
        <w:ind w:left="0"/>
        <w:jc w:val="left"/>
      </w:pPr>
      <w:r>
        <w:rPr>
          <w:rFonts w:ascii="Consolas"/>
          <w:b w:val="false"/>
          <w:i w:val="false"/>
          <w:color w:val="000000"/>
          <w:sz w:val="20"/>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 </w:t>
      </w:r>
    </w:p>
    <w:bookmarkEnd w:id="325"/>
    <w:bookmarkStart w:name="z227" w:id="326"/>
    <w:p>
      <w:pPr>
        <w:spacing w:after="0"/>
        <w:ind w:left="0"/>
        <w:jc w:val="left"/>
      </w:pPr>
      <w:r>
        <w:rPr>
          <w:rFonts w:ascii="Consolas"/>
          <w:b w:val="false"/>
          <w:i w:val="false"/>
          <w:color w:val="000000"/>
          <w:sz w:val="20"/>
        </w:rPr>
        <w:t xml:space="preserve">
      40. Председатель комиссии докладывает </w:t>
      </w:r>
      <w:r>
        <w:rPr>
          <w:rFonts w:ascii="Consolas"/>
          <w:b w:val="false"/>
          <w:i w:val="false"/>
          <w:color w:val="000000"/>
          <w:sz w:val="20"/>
        </w:rPr>
        <w:t>педагогическому совету</w:t>
      </w:r>
      <w:r>
        <w:rPr>
          <w:rFonts w:ascii="Consolas"/>
          <w:b w:val="false"/>
          <w:i w:val="false"/>
          <w:color w:val="000000"/>
          <w:sz w:val="20"/>
        </w:rPr>
        <w:t xml:space="preserve"> об итогах работы комиссии.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 образования</w:t>
            </w:r>
            <w:r>
              <w:br/>
            </w:r>
            <w:r>
              <w:rPr>
                <w:rFonts w:ascii="Consolas"/>
                <w:b w:val="false"/>
                <w:i w:val="false"/>
                <w:color w:val="000000"/>
                <w:sz w:val="20"/>
              </w:rPr>
              <w:t>и науки Республики Казахстан</w:t>
            </w:r>
            <w:r>
              <w:br/>
            </w:r>
            <w:r>
              <w:rPr>
                <w:rFonts w:ascii="Consolas"/>
                <w:b w:val="false"/>
                <w:i w:val="false"/>
                <w:color w:val="000000"/>
                <w:sz w:val="20"/>
              </w:rPr>
              <w:t>от 18 марта 2008 года № 125</w:t>
            </w:r>
          </w:p>
        </w:tc>
      </w:tr>
    </w:tbl>
    <w:p>
      <w:pPr>
        <w:spacing w:after="0"/>
        <w:ind w:left="0"/>
        <w:jc w:val="left"/>
      </w:pPr>
      <w:r>
        <w:rPr>
          <w:rFonts w:ascii="Consolas"/>
          <w:b w:val="false"/>
          <w:i w:val="false"/>
          <w:color w:val="ff0000"/>
          <w:sz w:val="20"/>
        </w:rPr>
        <w:t xml:space="preserve">
      Сноска. Типовые правила в редакции приказа Министра образования и науки РК от 30.01.2017 </w:t>
      </w:r>
      <w:r>
        <w:rPr>
          <w:rFonts w:ascii="Consolas"/>
          <w:b w:val="false"/>
          <w:i w:val="false"/>
          <w:color w:val="ff0000"/>
          <w:sz w:val="20"/>
        </w:rPr>
        <w:t>№ 36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6" w:id="327"/>
    <w:p>
      <w:pPr>
        <w:spacing w:after="0"/>
        <w:ind w:left="0"/>
        <w:jc w:val="left"/>
      </w:pPr>
      <w:r>
        <w:rPr>
          <w:rFonts w:ascii="Consolas"/>
          <w:b/>
          <w:i w:val="false"/>
          <w:color w:val="000000"/>
        </w:rPr>
        <w:t xml:space="preserve"> Типовые правила</w:t>
      </w:r>
      <w:r>
        <w:br/>
      </w:r>
      <w:r>
        <w:rPr>
          <w:rFonts w:ascii="Consolas"/>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327"/>
    <w:bookmarkStart w:name="z27" w:id="328"/>
    <w:p>
      <w:pPr>
        <w:spacing w:after="0"/>
        <w:ind w:left="0"/>
        <w:jc w:val="left"/>
      </w:pPr>
      <w:r>
        <w:rPr>
          <w:rFonts w:ascii="Consolas"/>
          <w:b/>
          <w:i w:val="false"/>
          <w:color w:val="000000"/>
        </w:rPr>
        <w:t xml:space="preserve"> Глава 1. Основные положения</w:t>
      </w:r>
    </w:p>
    <w:bookmarkEnd w:id="328"/>
    <w:bookmarkStart w:name="z28" w:id="329"/>
    <w:p>
      <w:pPr>
        <w:spacing w:after="0"/>
        <w:ind w:left="0"/>
        <w:jc w:val="left"/>
      </w:pPr>
      <w:r>
        <w:rPr>
          <w:rFonts w:ascii="Consolas"/>
          <w:b w:val="false"/>
          <w:i w:val="false"/>
          <w:color w:val="000000"/>
          <w:sz w:val="20"/>
        </w:rPr>
        <w:t xml:space="preserve">
      1. Настоящие Типовые правила проведения текущего контроля успеваемости, промежуточной и итоговой аттестации обучающихся в высших учебных заведениях (далее - Правила) разработаны в соответствии с </w:t>
      </w:r>
      <w:r>
        <w:rPr>
          <w:rFonts w:ascii="Consolas"/>
          <w:b w:val="false"/>
          <w:i w:val="false"/>
          <w:color w:val="000000"/>
          <w:sz w:val="20"/>
        </w:rPr>
        <w:t>подпунктом 19)</w:t>
      </w:r>
      <w:r>
        <w:rPr>
          <w:rFonts w:ascii="Consolas"/>
          <w:b w:val="false"/>
          <w:i w:val="false"/>
          <w:color w:val="000000"/>
          <w:sz w:val="20"/>
        </w:rPr>
        <w:t xml:space="preserve"> 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в высших учебных заведениях независимо от формы собственности и ведомственной подчиненности.</w:t>
      </w:r>
    </w:p>
    <w:bookmarkEnd w:id="329"/>
    <w:bookmarkStart w:name="z29" w:id="330"/>
    <w:p>
      <w:pPr>
        <w:spacing w:after="0"/>
        <w:ind w:left="0"/>
        <w:jc w:val="left"/>
      </w:pPr>
      <w:r>
        <w:rPr>
          <w:rFonts w:ascii="Consolas"/>
          <w:b w:val="false"/>
          <w:i w:val="false"/>
          <w:color w:val="000000"/>
          <w:sz w:val="20"/>
        </w:rPr>
        <w:t xml:space="preserve">
      2. Текущий контроль успеваемости, промежуточная и итоговая аттестация проводятся с целью определения степени освоения обучающимися образовательных программ и государственных общеобязательных стандартов высшего и послевузовского образования утвержденных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 (далее – ГОСО).</w:t>
      </w:r>
    </w:p>
    <w:bookmarkEnd w:id="330"/>
    <w:bookmarkStart w:name="z30" w:id="331"/>
    <w:p>
      <w:pPr>
        <w:spacing w:after="0"/>
        <w:ind w:left="0"/>
        <w:jc w:val="left"/>
      </w:pPr>
      <w:r>
        <w:rPr>
          <w:rFonts w:ascii="Consolas"/>
          <w:b w:val="false"/>
          <w:i w:val="false"/>
          <w:color w:val="000000"/>
          <w:sz w:val="20"/>
        </w:rPr>
        <w:t>
      3. В настоящих Правилах используются следующие определения:</w:t>
      </w:r>
    </w:p>
    <w:bookmarkEnd w:id="331"/>
    <w:bookmarkStart w:name="z31" w:id="332"/>
    <w:p>
      <w:pPr>
        <w:spacing w:after="0"/>
        <w:ind w:left="0"/>
        <w:jc w:val="left"/>
      </w:pPr>
      <w:r>
        <w:rPr>
          <w:rFonts w:ascii="Consolas"/>
          <w:b w:val="false"/>
          <w:i w:val="false"/>
          <w:color w:val="000000"/>
          <w:sz w:val="20"/>
        </w:rPr>
        <w:t xml:space="preserve">
      1) 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w:t>
      </w:r>
    </w:p>
    <w:bookmarkEnd w:id="332"/>
    <w:bookmarkStart w:name="z32" w:id="333"/>
    <w:p>
      <w:pPr>
        <w:spacing w:after="0"/>
        <w:ind w:left="0"/>
        <w:jc w:val="left"/>
      </w:pPr>
      <w:r>
        <w:rPr>
          <w:rFonts w:ascii="Consolas"/>
          <w:b w:val="false"/>
          <w:i w:val="false"/>
          <w:color w:val="000000"/>
          <w:sz w:val="20"/>
        </w:rPr>
        <w:t>
      2) балльно-рейтинговая буквенная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w:t>
      </w:r>
    </w:p>
    <w:bookmarkEnd w:id="333"/>
    <w:bookmarkStart w:name="z33" w:id="334"/>
    <w:p>
      <w:pPr>
        <w:spacing w:after="0"/>
        <w:ind w:left="0"/>
        <w:jc w:val="left"/>
      </w:pPr>
      <w:r>
        <w:rPr>
          <w:rFonts w:ascii="Consolas"/>
          <w:b w:val="false"/>
          <w:i w:val="false"/>
          <w:color w:val="000000"/>
          <w:sz w:val="20"/>
        </w:rPr>
        <w:t>
      3) итоговая аттестация обучающихся – процедура оценки теоретического уровня знаний выпускников, сформированных профессиональных компетенций, готовности к выполнению профессиональных задач и соответствия их подготовки требованиям образовательной программы;</w:t>
      </w:r>
    </w:p>
    <w:bookmarkEnd w:id="334"/>
    <w:bookmarkStart w:name="z34" w:id="335"/>
    <w:p>
      <w:pPr>
        <w:spacing w:after="0"/>
        <w:ind w:left="0"/>
        <w:jc w:val="left"/>
      </w:pPr>
      <w:r>
        <w:rPr>
          <w:rFonts w:ascii="Consolas"/>
          <w:b w:val="false"/>
          <w:i w:val="false"/>
          <w:color w:val="000000"/>
          <w:sz w:val="20"/>
        </w:rPr>
        <w:t xml:space="preserve">
      4)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 </w:t>
      </w:r>
    </w:p>
    <w:bookmarkEnd w:id="335"/>
    <w:bookmarkStart w:name="z35" w:id="336"/>
    <w:p>
      <w:pPr>
        <w:spacing w:after="0"/>
        <w:ind w:left="0"/>
        <w:jc w:val="left"/>
      </w:pPr>
      <w:r>
        <w:rPr>
          <w:rFonts w:ascii="Consolas"/>
          <w:b w:val="false"/>
          <w:i w:val="false"/>
          <w:color w:val="000000"/>
          <w:sz w:val="20"/>
        </w:rPr>
        <w:t>
      5) текущий контроль успеваемости обучающихся - систематическая проверка знаний, умений и навыков обучающихся по отдельным темам, разделам, модулям в соответствии с программой учебной дисциплины, проводимой преподавателем на аудиторных и внеаудиторных занятиях согласно расписанию и (или) графику в течение академического периода;</w:t>
      </w:r>
    </w:p>
    <w:bookmarkEnd w:id="336"/>
    <w:bookmarkStart w:name="z36" w:id="337"/>
    <w:p>
      <w:pPr>
        <w:spacing w:after="0"/>
        <w:ind w:left="0"/>
        <w:jc w:val="left"/>
      </w:pPr>
      <w:r>
        <w:rPr>
          <w:rFonts w:ascii="Consolas"/>
          <w:b w:val="false"/>
          <w:i w:val="false"/>
          <w:color w:val="000000"/>
          <w:sz w:val="20"/>
        </w:rPr>
        <w:t>
      6) промежуточная аттестация обучающихся – процедура оценки уровня учебных достижений (знаний, умений, навыков и компетенций) обучающихся в соответствии с программой учебной дисциплины после завершения ее изучения;</w:t>
      </w:r>
    </w:p>
    <w:bookmarkEnd w:id="337"/>
    <w:bookmarkStart w:name="z37" w:id="338"/>
    <w:p>
      <w:pPr>
        <w:spacing w:after="0"/>
        <w:ind w:left="0"/>
        <w:jc w:val="left"/>
      </w:pPr>
      <w:r>
        <w:rPr>
          <w:rFonts w:ascii="Consolas"/>
          <w:b w:val="false"/>
          <w:i w:val="false"/>
          <w:color w:val="000000"/>
          <w:sz w:val="20"/>
        </w:rPr>
        <w:t>
      7) транскрипт (Transcript) - документ, являющийся приложением к диплому и содержащий перечень пройденных дисциплин за соответствующий период обучения с указанием кредитов и оценок по балльно-рейтинговой буквенной системе оценки знаний;</w:t>
      </w:r>
    </w:p>
    <w:bookmarkEnd w:id="338"/>
    <w:bookmarkStart w:name="z38" w:id="339"/>
    <w:p>
      <w:pPr>
        <w:spacing w:after="0"/>
        <w:ind w:left="0"/>
        <w:jc w:val="left"/>
      </w:pPr>
      <w:r>
        <w:rPr>
          <w:rFonts w:ascii="Consolas"/>
          <w:b w:val="false"/>
          <w:i w:val="false"/>
          <w:color w:val="000000"/>
          <w:sz w:val="20"/>
        </w:rPr>
        <w:t>
      8) пререквизиты (Prerequisite) - перечень дисциплин, содержащих знания, умения и навыки, необходимых для освоения изучаемой дисциплины;</w:t>
      </w:r>
    </w:p>
    <w:bookmarkEnd w:id="339"/>
    <w:bookmarkStart w:name="z39" w:id="340"/>
    <w:p>
      <w:pPr>
        <w:spacing w:after="0"/>
        <w:ind w:left="0"/>
        <w:jc w:val="left"/>
      </w:pPr>
      <w:r>
        <w:rPr>
          <w:rFonts w:ascii="Consolas"/>
          <w:b w:val="false"/>
          <w:i w:val="false"/>
          <w:color w:val="000000"/>
          <w:sz w:val="20"/>
        </w:rPr>
        <w:t>
      9) офис Регистратор – академическая служба, занимающаяся регистрацией истории учебных достижений обучающихся с учетом освоенных ими кредитов, организацией промежуточной и итоговой аттестаций обучающихся и расчет их академических рейтингов;</w:t>
      </w:r>
    </w:p>
    <w:bookmarkEnd w:id="340"/>
    <w:bookmarkStart w:name="z40" w:id="341"/>
    <w:p>
      <w:pPr>
        <w:spacing w:after="0"/>
        <w:ind w:left="0"/>
        <w:jc w:val="left"/>
      </w:pPr>
      <w:r>
        <w:rPr>
          <w:rFonts w:ascii="Consolas"/>
          <w:b w:val="false"/>
          <w:i w:val="false"/>
          <w:color w:val="000000"/>
          <w:sz w:val="20"/>
        </w:rPr>
        <w:t>
      10) рубежный контроль - контроль учебных достижений обучающихся по завершении крупного раздела (модуля) одной учебной дисциплины;</w:t>
      </w:r>
    </w:p>
    <w:bookmarkEnd w:id="341"/>
    <w:bookmarkStart w:name="z41" w:id="342"/>
    <w:p>
      <w:pPr>
        <w:spacing w:after="0"/>
        <w:ind w:left="0"/>
        <w:jc w:val="left"/>
      </w:pPr>
      <w:r>
        <w:rPr>
          <w:rFonts w:ascii="Consolas"/>
          <w:b w:val="false"/>
          <w:i w:val="false"/>
          <w:color w:val="000000"/>
          <w:sz w:val="20"/>
        </w:rPr>
        <w:t>
      11) средний балл успеваемости (Grade Point Average - GPA) - средневзвешенная оценка учебных достижений обучающегося,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w:t>
      </w:r>
    </w:p>
    <w:bookmarkEnd w:id="342"/>
    <w:bookmarkStart w:name="z42" w:id="343"/>
    <w:p>
      <w:pPr>
        <w:spacing w:after="0"/>
        <w:ind w:left="0"/>
        <w:jc w:val="left"/>
      </w:pPr>
      <w:r>
        <w:rPr>
          <w:rFonts w:ascii="Consolas"/>
          <w:b w:val="false"/>
          <w:i w:val="false"/>
          <w:color w:val="000000"/>
          <w:sz w:val="20"/>
        </w:rPr>
        <w:t>
      12) экзаменационная сессия - период промежуточной аттестации обучающихся в высших учебных заведениях (далее – вуз).</w:t>
      </w:r>
    </w:p>
    <w:bookmarkEnd w:id="343"/>
    <w:bookmarkStart w:name="z43" w:id="344"/>
    <w:p>
      <w:pPr>
        <w:spacing w:after="0"/>
        <w:ind w:left="0"/>
        <w:jc w:val="left"/>
      </w:pPr>
      <w:r>
        <w:rPr>
          <w:rFonts w:ascii="Consolas"/>
          <w:b w:val="false"/>
          <w:i w:val="false"/>
          <w:color w:val="000000"/>
          <w:sz w:val="20"/>
        </w:rPr>
        <w:t>
      4. Оценивание основываются на академической честности. Вуз самостоятельно разрабатывает Правила академической честности, которые утверждаются ученым советом вуза.</w:t>
      </w:r>
    </w:p>
    <w:bookmarkEnd w:id="344"/>
    <w:bookmarkStart w:name="z44" w:id="345"/>
    <w:p>
      <w:pPr>
        <w:spacing w:after="0"/>
        <w:ind w:left="0"/>
        <w:jc w:val="left"/>
      </w:pPr>
      <w:r>
        <w:rPr>
          <w:rFonts w:ascii="Consolas"/>
          <w:b w:val="false"/>
          <w:i w:val="false"/>
          <w:color w:val="000000"/>
          <w:sz w:val="20"/>
        </w:rPr>
        <w:t>
      В случае нарушений принципов Правил академической честности вуз самостоятельно принимает решение об отчислении обучающегося.</w:t>
      </w:r>
    </w:p>
    <w:bookmarkEnd w:id="345"/>
    <w:bookmarkStart w:name="z45" w:id="346"/>
    <w:p>
      <w:pPr>
        <w:spacing w:after="0"/>
        <w:ind w:left="0"/>
        <w:jc w:val="left"/>
      </w:pPr>
      <w:r>
        <w:rPr>
          <w:rFonts w:ascii="Consolas"/>
          <w:b/>
          <w:i w:val="false"/>
          <w:color w:val="000000"/>
        </w:rPr>
        <w:t xml:space="preserve"> Глава 2. Порядок проведения текущего контроля успеваемости и промежуточной аттестации обучающихся в высших учебных заведениях</w:t>
      </w:r>
    </w:p>
    <w:bookmarkEnd w:id="346"/>
    <w:bookmarkStart w:name="z46" w:id="347"/>
    <w:p>
      <w:pPr>
        <w:spacing w:after="0"/>
        <w:ind w:left="0"/>
        <w:jc w:val="left"/>
      </w:pPr>
      <w:r>
        <w:rPr>
          <w:rFonts w:ascii="Consolas"/>
          <w:b/>
          <w:i w:val="false"/>
          <w:color w:val="000000"/>
        </w:rPr>
        <w:t xml:space="preserve"> Параграф 1. Порядок проведения текущего контроля успеваемости обучающихся в высших учебных заведениях</w:t>
      </w:r>
    </w:p>
    <w:bookmarkEnd w:id="347"/>
    <w:bookmarkStart w:name="z47" w:id="348"/>
    <w:p>
      <w:pPr>
        <w:spacing w:after="0"/>
        <w:ind w:left="0"/>
        <w:jc w:val="left"/>
      </w:pPr>
      <w:r>
        <w:rPr>
          <w:rFonts w:ascii="Consolas"/>
          <w:b w:val="false"/>
          <w:i w:val="false"/>
          <w:color w:val="000000"/>
          <w:sz w:val="20"/>
        </w:rPr>
        <w:t xml:space="preserve">
      5. 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w:t>
      </w:r>
    </w:p>
    <w:bookmarkEnd w:id="348"/>
    <w:bookmarkStart w:name="z48" w:id="349"/>
    <w:p>
      <w:pPr>
        <w:spacing w:after="0"/>
        <w:ind w:left="0"/>
        <w:jc w:val="left"/>
      </w:pPr>
      <w:r>
        <w:rPr>
          <w:rFonts w:ascii="Consolas"/>
          <w:b w:val="false"/>
          <w:i w:val="false"/>
          <w:color w:val="000000"/>
          <w:sz w:val="20"/>
        </w:rPr>
        <w:t>
      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p>
    <w:bookmarkEnd w:id="349"/>
    <w:bookmarkStart w:name="z49" w:id="350"/>
    <w:p>
      <w:pPr>
        <w:spacing w:after="0"/>
        <w:ind w:left="0"/>
        <w:jc w:val="left"/>
      </w:pPr>
      <w:r>
        <w:rPr>
          <w:rFonts w:ascii="Consolas"/>
          <w:b w:val="false"/>
          <w:i w:val="false"/>
          <w:color w:val="000000"/>
          <w:sz w:val="20"/>
        </w:rPr>
        <w:t>
      6. Формы, сроки, количество и порядок рубежного контроля определяется вузом самостоятельно.</w:t>
      </w:r>
    </w:p>
    <w:bookmarkEnd w:id="350"/>
    <w:bookmarkStart w:name="z50" w:id="351"/>
    <w:p>
      <w:pPr>
        <w:spacing w:after="0"/>
        <w:ind w:left="0"/>
        <w:jc w:val="left"/>
      </w:pPr>
      <w:r>
        <w:rPr>
          <w:rFonts w:ascii="Consolas"/>
          <w:b w:val="false"/>
          <w:i w:val="false"/>
          <w:color w:val="000000"/>
          <w:sz w:val="20"/>
        </w:rPr>
        <w:t>
      7. Порядок организации и проведения текущего контроля успеваемости обучающихся определяется самостоятельно вузом в соответствии с его академической политикой.</w:t>
      </w:r>
    </w:p>
    <w:bookmarkEnd w:id="351"/>
    <w:bookmarkStart w:name="z51" w:id="352"/>
    <w:p>
      <w:pPr>
        <w:spacing w:after="0"/>
        <w:ind w:left="0"/>
        <w:jc w:val="left"/>
      </w:pPr>
      <w:r>
        <w:rPr>
          <w:rFonts w:ascii="Consolas"/>
          <w:b w:val="false"/>
          <w:i w:val="false"/>
          <w:color w:val="000000"/>
          <w:sz w:val="20"/>
        </w:rPr>
        <w:t xml:space="preserve">
      8. Проверка учебных достижений обучающихся осуществляется видами и формами контроля, которые определяются самостоятельно вузом. </w:t>
      </w:r>
    </w:p>
    <w:bookmarkEnd w:id="352"/>
    <w:bookmarkStart w:name="z52" w:id="353"/>
    <w:p>
      <w:pPr>
        <w:spacing w:after="0"/>
        <w:ind w:left="0"/>
        <w:jc w:val="left"/>
      </w:pPr>
      <w:r>
        <w:rPr>
          <w:rFonts w:ascii="Consolas"/>
          <w:b w:val="false"/>
          <w:i w:val="false"/>
          <w:color w:val="000000"/>
          <w:sz w:val="20"/>
        </w:rPr>
        <w:t xml:space="preserve">
      9. Учебные достижения обучающихся по всем видам контроля (текущий контроль, промежуточная и итоговая аттестация) оцениваются по балльно-рейтинговой буквенной системе оценки учебных достижений обучающихся с переводом в традиционную шкалу оценок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w:t>
      </w:r>
    </w:p>
    <w:bookmarkEnd w:id="353"/>
    <w:bookmarkStart w:name="z53" w:id="354"/>
    <w:p>
      <w:pPr>
        <w:spacing w:after="0"/>
        <w:ind w:left="0"/>
        <w:jc w:val="left"/>
      </w:pPr>
      <w:r>
        <w:rPr>
          <w:rFonts w:ascii="Consolas"/>
          <w:b w:val="false"/>
          <w:i w:val="false"/>
          <w:color w:val="000000"/>
          <w:sz w:val="20"/>
        </w:rPr>
        <w:t xml:space="preserve">
      10. Учебные достижения обучающихся по языкам (иностранному, казахскому, русскому) оцениваются в соответствии с уровневой моделью их изучения по шкале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354"/>
    <w:bookmarkStart w:name="z54" w:id="355"/>
    <w:p>
      <w:pPr>
        <w:spacing w:after="0"/>
        <w:ind w:left="0"/>
        <w:jc w:val="left"/>
      </w:pPr>
      <w:r>
        <w:rPr>
          <w:rFonts w:ascii="Consolas"/>
          <w:b/>
          <w:i w:val="false"/>
          <w:color w:val="000000"/>
        </w:rPr>
        <w:t xml:space="preserve"> Параграф 2. Порядок проведения промежуточного контроля успеваемости обучающихся в высших учебных заведениях</w:t>
      </w:r>
    </w:p>
    <w:bookmarkEnd w:id="355"/>
    <w:bookmarkStart w:name="z55" w:id="356"/>
    <w:p>
      <w:pPr>
        <w:spacing w:after="0"/>
        <w:ind w:left="0"/>
        <w:jc w:val="left"/>
      </w:pPr>
      <w:r>
        <w:rPr>
          <w:rFonts w:ascii="Consolas"/>
          <w:b w:val="false"/>
          <w:i w:val="false"/>
          <w:color w:val="000000"/>
          <w:sz w:val="20"/>
        </w:rPr>
        <w:t xml:space="preserve">
      11. Промежуточная аттестация обучающихся в вузе осуществляется в соответствии с академическим календарем, рабочим учебным планом и учебными программами, разработанными на основе ГОСО и типовых учебных планов по специальностям высшего и послевузовского образования, утвержденных </w:t>
      </w:r>
      <w:r>
        <w:rPr>
          <w:rFonts w:ascii="Consolas"/>
          <w:b w:val="false"/>
          <w:i w:val="false"/>
          <w:color w:val="000000"/>
          <w:sz w:val="20"/>
        </w:rPr>
        <w:t>приказом</w:t>
      </w:r>
      <w:r>
        <w:rPr>
          <w:rFonts w:ascii="Consolas"/>
          <w:b w:val="false"/>
          <w:i w:val="false"/>
          <w:color w:val="000000"/>
          <w:sz w:val="20"/>
        </w:rPr>
        <w:t xml:space="preserve"> и.о. Министра образования и науки Республики Казахстан от 16 августа 2013 года № 343 (зарегистрированный в Реестре государственной регистрации нормативных правовых актов Республики Казахстан за № 8636) (далее – типовые учебные планы) и учебных программ.</w:t>
      </w:r>
    </w:p>
    <w:bookmarkEnd w:id="356"/>
    <w:bookmarkStart w:name="z56" w:id="357"/>
    <w:p>
      <w:pPr>
        <w:spacing w:after="0"/>
        <w:ind w:left="0"/>
        <w:jc w:val="left"/>
      </w:pPr>
      <w:r>
        <w:rPr>
          <w:rFonts w:ascii="Consolas"/>
          <w:b w:val="false"/>
          <w:i w:val="false"/>
          <w:color w:val="000000"/>
          <w:sz w:val="20"/>
        </w:rPr>
        <w:t>
      12. Промежуточная аттестация обучающихся проводится в форме сдачи экзаменов, защиты курсовых работ (проектов) и отчетов по профессиональной практике с обязательным выставлением оценки и определяется, как экзаменационная сессия.</w:t>
      </w:r>
    </w:p>
    <w:bookmarkEnd w:id="357"/>
    <w:bookmarkStart w:name="z57" w:id="358"/>
    <w:p>
      <w:pPr>
        <w:spacing w:after="0"/>
        <w:ind w:left="0"/>
        <w:jc w:val="left"/>
      </w:pPr>
      <w:r>
        <w:rPr>
          <w:rFonts w:ascii="Consolas"/>
          <w:b w:val="false"/>
          <w:i w:val="false"/>
          <w:color w:val="000000"/>
          <w:sz w:val="20"/>
        </w:rPr>
        <w:t>
      13. Порядок организации и проведения промежуточной аттестации обучающихся определяется вузом самостоятельно в соответствии с его академической политикой.</w:t>
      </w:r>
    </w:p>
    <w:bookmarkEnd w:id="358"/>
    <w:bookmarkStart w:name="z58" w:id="359"/>
    <w:p>
      <w:pPr>
        <w:spacing w:after="0"/>
        <w:ind w:left="0"/>
        <w:jc w:val="left"/>
      </w:pPr>
      <w:r>
        <w:rPr>
          <w:rFonts w:ascii="Consolas"/>
          <w:b w:val="false"/>
          <w:i w:val="false"/>
          <w:color w:val="000000"/>
          <w:sz w:val="20"/>
        </w:rPr>
        <w:t>
      14. Форма экзамена по каждой учебной дисциплине определяется вузом самостоятельно на основании решения ученого совета вуза.</w:t>
      </w:r>
    </w:p>
    <w:bookmarkEnd w:id="359"/>
    <w:bookmarkStart w:name="z59" w:id="360"/>
    <w:p>
      <w:pPr>
        <w:spacing w:after="0"/>
        <w:ind w:left="0"/>
        <w:jc w:val="left"/>
      </w:pPr>
      <w:r>
        <w:rPr>
          <w:rFonts w:ascii="Consolas"/>
          <w:b w:val="false"/>
          <w:i w:val="false"/>
          <w:color w:val="000000"/>
          <w:sz w:val="20"/>
        </w:rPr>
        <w:t>
      15. Организация и проведение промежуточной аттестации (экзаменационной сессии) обучающихся осуществляется офисом Регистратором.</w:t>
      </w:r>
    </w:p>
    <w:bookmarkEnd w:id="360"/>
    <w:bookmarkStart w:name="z60" w:id="361"/>
    <w:p>
      <w:pPr>
        <w:spacing w:after="0"/>
        <w:ind w:left="0"/>
        <w:jc w:val="left"/>
      </w:pPr>
      <w:r>
        <w:rPr>
          <w:rFonts w:ascii="Consolas"/>
          <w:b w:val="false"/>
          <w:i w:val="false"/>
          <w:color w:val="000000"/>
          <w:sz w:val="20"/>
        </w:rPr>
        <w:t>
      16. По результатам промежуточной аттестации офис Регистратор составляет академический рейтинг обучающихся.</w:t>
      </w:r>
    </w:p>
    <w:bookmarkEnd w:id="361"/>
    <w:bookmarkStart w:name="z61" w:id="362"/>
    <w:p>
      <w:pPr>
        <w:spacing w:after="0"/>
        <w:ind w:left="0"/>
        <w:jc w:val="left"/>
      </w:pPr>
      <w:r>
        <w:rPr>
          <w:rFonts w:ascii="Consolas"/>
          <w:b w:val="false"/>
          <w:i w:val="false"/>
          <w:color w:val="000000"/>
          <w:sz w:val="20"/>
        </w:rPr>
        <w:t>
      17. При подведении итогов промежуточной аттестации по учебной дисциплине учитываются оценка, полученная на экзамене, и средний балл оценок текущего контроля успеваемости в течение академического периода (оценка рейтинга допуска).</w:t>
      </w:r>
    </w:p>
    <w:bookmarkEnd w:id="362"/>
    <w:bookmarkStart w:name="z62" w:id="363"/>
    <w:p>
      <w:pPr>
        <w:spacing w:after="0"/>
        <w:ind w:left="0"/>
        <w:jc w:val="left"/>
      </w:pPr>
      <w:r>
        <w:rPr>
          <w:rFonts w:ascii="Consolas"/>
          <w:b w:val="false"/>
          <w:i w:val="false"/>
          <w:color w:val="000000"/>
          <w:sz w:val="20"/>
        </w:rPr>
        <w:t>
      18. 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транскрипт обучающегося.</w:t>
      </w:r>
    </w:p>
    <w:bookmarkEnd w:id="363"/>
    <w:bookmarkStart w:name="z63" w:id="364"/>
    <w:p>
      <w:pPr>
        <w:spacing w:after="0"/>
        <w:ind w:left="0"/>
        <w:jc w:val="left"/>
      </w:pPr>
      <w:r>
        <w:rPr>
          <w:rFonts w:ascii="Consolas"/>
          <w:b w:val="false"/>
          <w:i w:val="false"/>
          <w:color w:val="000000"/>
          <w:sz w:val="20"/>
        </w:rPr>
        <w:t>
      19. В случае, если обучающийся получает по итоговому контролю (экзамену) оценку "неудовлетворительно", итоговая оценка по дисциплине не подсчитывается и кредиты по нему не засчитываются.</w:t>
      </w:r>
    </w:p>
    <w:bookmarkEnd w:id="364"/>
    <w:bookmarkStart w:name="z64" w:id="365"/>
    <w:p>
      <w:pPr>
        <w:spacing w:after="0"/>
        <w:ind w:left="0"/>
        <w:jc w:val="left"/>
      </w:pPr>
      <w:r>
        <w:rPr>
          <w:rFonts w:ascii="Consolas"/>
          <w:b w:val="false"/>
          <w:i w:val="false"/>
          <w:color w:val="000000"/>
          <w:sz w:val="20"/>
        </w:rPr>
        <w:t>
      20. Пересдача положительной оценки по итоговому контролю с целью ее повышения в этот же период промежуточной аттестации не разрешается.</w:t>
      </w:r>
    </w:p>
    <w:bookmarkEnd w:id="365"/>
    <w:bookmarkStart w:name="z65" w:id="366"/>
    <w:p>
      <w:pPr>
        <w:spacing w:after="0"/>
        <w:ind w:left="0"/>
        <w:jc w:val="left"/>
      </w:pPr>
      <w:r>
        <w:rPr>
          <w:rFonts w:ascii="Consolas"/>
          <w:b w:val="false"/>
          <w:i w:val="false"/>
          <w:color w:val="000000"/>
          <w:sz w:val="20"/>
        </w:rPr>
        <w:t>
      Пересдача положительной оценки итогового контроля осуществляется согласно пункту 25 настоящих Правил.</w:t>
      </w:r>
    </w:p>
    <w:bookmarkEnd w:id="366"/>
    <w:bookmarkStart w:name="z66" w:id="367"/>
    <w:p>
      <w:pPr>
        <w:spacing w:after="0"/>
        <w:ind w:left="0"/>
        <w:jc w:val="left"/>
      </w:pPr>
      <w:r>
        <w:rPr>
          <w:rFonts w:ascii="Consolas"/>
          <w:b w:val="false"/>
          <w:i w:val="false"/>
          <w:color w:val="000000"/>
          <w:sz w:val="20"/>
        </w:rPr>
        <w:t>
      21. Обучающиеся сдают экзамены в строгом соответствии с утвержденным рабочим и индивидуальным учебным планом и учебными программами дисциплин.</w:t>
      </w:r>
    </w:p>
    <w:bookmarkEnd w:id="367"/>
    <w:bookmarkStart w:name="z67" w:id="368"/>
    <w:p>
      <w:pPr>
        <w:spacing w:after="0"/>
        <w:ind w:left="0"/>
        <w:jc w:val="left"/>
      </w:pPr>
      <w:r>
        <w:rPr>
          <w:rFonts w:ascii="Consolas"/>
          <w:b w:val="false"/>
          <w:i w:val="false"/>
          <w:color w:val="000000"/>
          <w:sz w:val="20"/>
        </w:rPr>
        <w:t>
      22. Обучающиеся в случаях необходимости сдают экзамены по дисциплинам дополнительных видов обучения, результаты, сдачи которых записываются в экзаменационную ведомость и транскрипт (кроме военной подготовки).</w:t>
      </w:r>
    </w:p>
    <w:bookmarkEnd w:id="368"/>
    <w:bookmarkStart w:name="z68" w:id="369"/>
    <w:p>
      <w:pPr>
        <w:spacing w:after="0"/>
        <w:ind w:left="0"/>
        <w:jc w:val="left"/>
      </w:pPr>
      <w:r>
        <w:rPr>
          <w:rFonts w:ascii="Consolas"/>
          <w:b w:val="false"/>
          <w:i w:val="false"/>
          <w:color w:val="000000"/>
          <w:sz w:val="20"/>
        </w:rPr>
        <w:t>
      23. Для пересдачи экзамена с оценки "неудовлетворительно" на положительную или повышения среднего балла успеваемости (GPA)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p>
    <w:bookmarkEnd w:id="369"/>
    <w:bookmarkStart w:name="z69" w:id="370"/>
    <w:p>
      <w:pPr>
        <w:spacing w:after="0"/>
        <w:ind w:left="0"/>
        <w:jc w:val="left"/>
      </w:pPr>
      <w:r>
        <w:rPr>
          <w:rFonts w:ascii="Consolas"/>
          <w:b w:val="false"/>
          <w:i w:val="false"/>
          <w:color w:val="000000"/>
          <w:sz w:val="20"/>
        </w:rPr>
        <w:t>
      В данном случае обучающийся вновь проходит процедуру записи на учебную дисциплину.</w:t>
      </w:r>
    </w:p>
    <w:bookmarkEnd w:id="370"/>
    <w:bookmarkStart w:name="z70" w:id="371"/>
    <w:p>
      <w:pPr>
        <w:spacing w:after="0"/>
        <w:ind w:left="0"/>
        <w:jc w:val="left"/>
      </w:pPr>
      <w:r>
        <w:rPr>
          <w:rFonts w:ascii="Consolas"/>
          <w:b w:val="false"/>
          <w:i w:val="false"/>
          <w:color w:val="000000"/>
          <w:sz w:val="20"/>
        </w:rPr>
        <w:t>
      24. Обучающийся, несогласный с результатом итогового контроля, подает апелляцию не позднее следующего рабочего дня после проведения экзамена.</w:t>
      </w:r>
    </w:p>
    <w:bookmarkEnd w:id="371"/>
    <w:bookmarkStart w:name="z71" w:id="372"/>
    <w:p>
      <w:pPr>
        <w:spacing w:after="0"/>
        <w:ind w:left="0"/>
        <w:jc w:val="left"/>
      </w:pPr>
      <w:r>
        <w:rPr>
          <w:rFonts w:ascii="Consolas"/>
          <w:b w:val="false"/>
          <w:i w:val="false"/>
          <w:color w:val="000000"/>
          <w:sz w:val="20"/>
        </w:rPr>
        <w:t>
      25. На период экзаменационной сессии (промежуточной аттестации) приказом руководителя вуза создается апелляционная комиссия из числа преподавателей, квалификация которых соответствует профилю апеллируемых дисциплин.</w:t>
      </w:r>
    </w:p>
    <w:bookmarkEnd w:id="372"/>
    <w:bookmarkStart w:name="z72" w:id="373"/>
    <w:p>
      <w:pPr>
        <w:spacing w:after="0"/>
        <w:ind w:left="0"/>
        <w:jc w:val="left"/>
      </w:pPr>
      <w:r>
        <w:rPr>
          <w:rFonts w:ascii="Consolas"/>
          <w:b w:val="false"/>
          <w:i w:val="false"/>
          <w:color w:val="000000"/>
          <w:sz w:val="20"/>
        </w:rPr>
        <w:t>
      26. Решение апелляционной комиссии оформляется протоколом, на основании которого составляется экзаменационная ведомость (в произвольной форме).</w:t>
      </w:r>
    </w:p>
    <w:bookmarkEnd w:id="373"/>
    <w:bookmarkStart w:name="z73" w:id="374"/>
    <w:p>
      <w:pPr>
        <w:spacing w:after="0"/>
        <w:ind w:left="0"/>
        <w:jc w:val="left"/>
      </w:pPr>
      <w:r>
        <w:rPr>
          <w:rFonts w:ascii="Consolas"/>
          <w:b w:val="false"/>
          <w:i w:val="false"/>
          <w:color w:val="000000"/>
          <w:sz w:val="20"/>
        </w:rPr>
        <w:t>
      27. 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p>
    <w:bookmarkEnd w:id="374"/>
    <w:bookmarkStart w:name="z74" w:id="375"/>
    <w:p>
      <w:pPr>
        <w:spacing w:after="0"/>
        <w:ind w:left="0"/>
        <w:jc w:val="left"/>
      </w:pPr>
      <w:r>
        <w:rPr>
          <w:rFonts w:ascii="Consolas"/>
          <w:b w:val="false"/>
          <w:i w:val="false"/>
          <w:color w:val="000000"/>
          <w:sz w:val="20"/>
        </w:rPr>
        <w:t>
      28. Величина минимального переводного балла для перевода с курса на курс устанавливается вузом самостоятельно в разрезе курсов обучения.</w:t>
      </w:r>
    </w:p>
    <w:bookmarkEnd w:id="375"/>
    <w:bookmarkStart w:name="z75" w:id="376"/>
    <w:p>
      <w:pPr>
        <w:spacing w:after="0"/>
        <w:ind w:left="0"/>
        <w:jc w:val="left"/>
      </w:pPr>
      <w:r>
        <w:rPr>
          <w:rFonts w:ascii="Consolas"/>
          <w:b w:val="false"/>
          <w:i w:val="false"/>
          <w:color w:val="000000"/>
          <w:sz w:val="20"/>
        </w:rPr>
        <w:t>
      29. Обучающиеся, набравшие минимальную величину переводного балла, на основании представления декана факультета (директора института, отдела послевузовского образования) переводятся на следующий курс приказом руководителя вуза.</w:t>
      </w:r>
    </w:p>
    <w:bookmarkEnd w:id="376"/>
    <w:bookmarkStart w:name="z76" w:id="377"/>
    <w:p>
      <w:pPr>
        <w:spacing w:after="0"/>
        <w:ind w:left="0"/>
        <w:jc w:val="left"/>
      </w:pPr>
      <w:r>
        <w:rPr>
          <w:rFonts w:ascii="Consolas"/>
          <w:b w:val="false"/>
          <w:i w:val="false"/>
          <w:color w:val="000000"/>
          <w:sz w:val="20"/>
        </w:rPr>
        <w:t>
      30. Обучающийся, не набравший минимальную величину переводного балла, остается на повторный курс обучения.</w:t>
      </w:r>
    </w:p>
    <w:bookmarkEnd w:id="377"/>
    <w:bookmarkStart w:name="z77" w:id="378"/>
    <w:p>
      <w:pPr>
        <w:spacing w:after="0"/>
        <w:ind w:left="0"/>
        <w:jc w:val="left"/>
      </w:pPr>
      <w:r>
        <w:rPr>
          <w:rFonts w:ascii="Consolas"/>
          <w:b w:val="false"/>
          <w:i w:val="false"/>
          <w:color w:val="000000"/>
          <w:sz w:val="20"/>
        </w:rPr>
        <w:t>
      31. Обучающему,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p>
    <w:bookmarkEnd w:id="378"/>
    <w:bookmarkStart w:name="z78" w:id="379"/>
    <w:p>
      <w:pPr>
        <w:spacing w:after="0"/>
        <w:ind w:left="0"/>
        <w:jc w:val="left"/>
      </w:pPr>
      <w:r>
        <w:rPr>
          <w:rFonts w:ascii="Consolas"/>
          <w:b w:val="false"/>
          <w:i w:val="false"/>
          <w:color w:val="000000"/>
          <w:sz w:val="20"/>
        </w:rPr>
        <w:t>
      32. При положительном результате повторной сдачи экзамена вновь подсчитывается итоговая оценка, которая записывается в экзаменационную ведомость и транскрипт.</w:t>
      </w:r>
    </w:p>
    <w:bookmarkEnd w:id="379"/>
    <w:bookmarkStart w:name="z79" w:id="380"/>
    <w:p>
      <w:pPr>
        <w:spacing w:after="0"/>
        <w:ind w:left="0"/>
        <w:jc w:val="left"/>
      </w:pPr>
      <w:r>
        <w:rPr>
          <w:rFonts w:ascii="Consolas"/>
          <w:b w:val="false"/>
          <w:i w:val="false"/>
          <w:color w:val="000000"/>
          <w:sz w:val="20"/>
        </w:rPr>
        <w:t>
      При расчете среднего балла успеваемости учитываются последние оценки по учебной дисциплине.</w:t>
      </w:r>
    </w:p>
    <w:bookmarkEnd w:id="380"/>
    <w:bookmarkStart w:name="z80" w:id="381"/>
    <w:p>
      <w:pPr>
        <w:spacing w:after="0"/>
        <w:ind w:left="0"/>
        <w:jc w:val="left"/>
      </w:pPr>
      <w:r>
        <w:rPr>
          <w:rFonts w:ascii="Consolas"/>
          <w:b w:val="false"/>
          <w:i w:val="false"/>
          <w:color w:val="000000"/>
          <w:sz w:val="20"/>
        </w:rPr>
        <w:t>
      33. В транскрипт записываются все итоговые оценки обучающегося, включая положительные результаты повторной сдачи экзаменов.</w:t>
      </w:r>
    </w:p>
    <w:bookmarkEnd w:id="381"/>
    <w:bookmarkStart w:name="z81" w:id="382"/>
    <w:p>
      <w:pPr>
        <w:spacing w:after="0"/>
        <w:ind w:left="0"/>
        <w:jc w:val="left"/>
      </w:pPr>
      <w:r>
        <w:rPr>
          <w:rFonts w:ascii="Consolas"/>
          <w:b w:val="false"/>
          <w:i w:val="false"/>
          <w:color w:val="000000"/>
          <w:sz w:val="20"/>
        </w:rPr>
        <w:t>
      34. 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p>
    <w:bookmarkEnd w:id="382"/>
    <w:bookmarkStart w:name="z82" w:id="383"/>
    <w:p>
      <w:pPr>
        <w:spacing w:after="0"/>
        <w:ind w:left="0"/>
        <w:jc w:val="left"/>
      </w:pPr>
      <w:r>
        <w:rPr>
          <w:rFonts w:ascii="Consolas"/>
          <w:b w:val="false"/>
          <w:i w:val="false"/>
          <w:color w:val="000000"/>
          <w:sz w:val="20"/>
        </w:rPr>
        <w:t>
      35. Обучающийся, набравший минимальную величину переводного балла и переведенный на следующий курс обучения, при наличии академической задолженности повторно изучает соответствующие дисциплины на платной основе и ликвидирует академические задолженности.</w:t>
      </w:r>
    </w:p>
    <w:bookmarkEnd w:id="383"/>
    <w:bookmarkStart w:name="z83" w:id="384"/>
    <w:p>
      <w:pPr>
        <w:spacing w:after="0"/>
        <w:ind w:left="0"/>
        <w:jc w:val="left"/>
      </w:pPr>
      <w:r>
        <w:rPr>
          <w:rFonts w:ascii="Consolas"/>
          <w:b w:val="false"/>
          <w:i w:val="false"/>
          <w:color w:val="000000"/>
          <w:sz w:val="20"/>
        </w:rPr>
        <w:t>
      36. Настоящие Правила для обучающихся в военных, специальных учебных заведениях не распространяется.</w:t>
      </w:r>
    </w:p>
    <w:bookmarkEnd w:id="384"/>
    <w:bookmarkStart w:name="z84" w:id="385"/>
    <w:p>
      <w:pPr>
        <w:spacing w:after="0"/>
        <w:ind w:left="0"/>
        <w:jc w:val="left"/>
      </w:pPr>
      <w:r>
        <w:rPr>
          <w:rFonts w:ascii="Consolas"/>
          <w:b w:val="false"/>
          <w:i w:val="false"/>
          <w:color w:val="000000"/>
          <w:sz w:val="20"/>
        </w:rPr>
        <w:t>
      37. Результаты экзаменов и предложения по улучшению учебного процесса после завершения экзаменационной сессии обсуждаются на заседании ученого совета вуза.</w:t>
      </w:r>
    </w:p>
    <w:bookmarkEnd w:id="385"/>
    <w:bookmarkStart w:name="z85" w:id="386"/>
    <w:p>
      <w:pPr>
        <w:spacing w:after="0"/>
        <w:ind w:left="0"/>
        <w:jc w:val="left"/>
      </w:pPr>
      <w:r>
        <w:rPr>
          <w:rFonts w:ascii="Consolas"/>
          <w:b w:val="false"/>
          <w:i w:val="false"/>
          <w:color w:val="000000"/>
          <w:sz w:val="20"/>
        </w:rPr>
        <w:t>
      38. Результаты экзаменационных сессий вуз представляет в уполномоченный орган в области образования на электронных и бумажных носителях по форме согласно приложению 3 к настоящим Правилам.</w:t>
      </w:r>
    </w:p>
    <w:bookmarkEnd w:id="386"/>
    <w:bookmarkStart w:name="z86" w:id="387"/>
    <w:p>
      <w:pPr>
        <w:spacing w:after="0"/>
        <w:ind w:left="0"/>
        <w:jc w:val="left"/>
      </w:pPr>
      <w:r>
        <w:rPr>
          <w:rFonts w:ascii="Consolas"/>
          <w:b w:val="false"/>
          <w:i w:val="false"/>
          <w:color w:val="000000"/>
          <w:sz w:val="20"/>
        </w:rPr>
        <w:t xml:space="preserve">
      39. Лицу, отчисленному из вуза, выписывается справка, выдаваемая лицам, не завершившим образование, по форме, утвержденной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12 июня 2009 года № 289 (зарегистрированный в Реестре государственной регистрации нормативных правовых актов Республики Казахстан под № 5717) (далее – Приказ № 289).</w:t>
      </w:r>
    </w:p>
    <w:bookmarkEnd w:id="387"/>
    <w:bookmarkStart w:name="z87" w:id="388"/>
    <w:p>
      <w:pPr>
        <w:spacing w:after="0"/>
        <w:ind w:left="0"/>
        <w:jc w:val="left"/>
      </w:pPr>
      <w:r>
        <w:rPr>
          <w:rFonts w:ascii="Consolas"/>
          <w:b/>
          <w:i w:val="false"/>
          <w:color w:val="000000"/>
        </w:rPr>
        <w:t xml:space="preserve"> Параграф 3. Порядок проведения государственного экзамена по дисциплине "Современная история Казахстана" в высших учебных заведениях</w:t>
      </w:r>
    </w:p>
    <w:bookmarkEnd w:id="388"/>
    <w:bookmarkStart w:name="z88" w:id="389"/>
    <w:p>
      <w:pPr>
        <w:spacing w:after="0"/>
        <w:ind w:left="0"/>
        <w:jc w:val="left"/>
      </w:pPr>
      <w:r>
        <w:rPr>
          <w:rFonts w:ascii="Consolas"/>
          <w:b w:val="false"/>
          <w:i w:val="false"/>
          <w:color w:val="000000"/>
          <w:sz w:val="20"/>
        </w:rPr>
        <w:t>
      40. Обучающиеся вузов всех специальностей бакалавриата сдают государственный экзамен по дисциплине "Современная история Казахстана" по завершении ее изучения, в том же академическом периоде.</w:t>
      </w:r>
    </w:p>
    <w:bookmarkEnd w:id="389"/>
    <w:bookmarkStart w:name="z89" w:id="390"/>
    <w:p>
      <w:pPr>
        <w:spacing w:after="0"/>
        <w:ind w:left="0"/>
        <w:jc w:val="left"/>
      </w:pPr>
      <w:r>
        <w:rPr>
          <w:rFonts w:ascii="Consolas"/>
          <w:b w:val="false"/>
          <w:i w:val="false"/>
          <w:color w:val="000000"/>
          <w:sz w:val="20"/>
        </w:rPr>
        <w:t>
      41. Организация проведения государственного экзамена осуществляется кафедрой, ведущей занятия по учебной дисциплине "Современная история Казахстана" (далее - кафедра) совместно с деканатом факультета (директоратом института) и офисом Регистратора.</w:t>
      </w:r>
    </w:p>
    <w:bookmarkEnd w:id="390"/>
    <w:bookmarkStart w:name="z90" w:id="391"/>
    <w:p>
      <w:pPr>
        <w:spacing w:after="0"/>
        <w:ind w:left="0"/>
        <w:jc w:val="left"/>
      </w:pPr>
      <w:r>
        <w:rPr>
          <w:rFonts w:ascii="Consolas"/>
          <w:b w:val="false"/>
          <w:i w:val="false"/>
          <w:color w:val="000000"/>
          <w:sz w:val="20"/>
        </w:rPr>
        <w:t>
      42. Для проведения государственного экзамена по дисциплине "Современная история Казахстана" кафедра на основе типовой учебной программы по данной дисциплине разрабатывает рабочую учебную программу единую для всех форм обучения и специальностей.</w:t>
      </w:r>
    </w:p>
    <w:bookmarkEnd w:id="391"/>
    <w:bookmarkStart w:name="z91" w:id="392"/>
    <w:p>
      <w:pPr>
        <w:spacing w:after="0"/>
        <w:ind w:left="0"/>
        <w:jc w:val="left"/>
      </w:pPr>
      <w:r>
        <w:rPr>
          <w:rFonts w:ascii="Consolas"/>
          <w:b w:val="false"/>
          <w:i w:val="false"/>
          <w:color w:val="000000"/>
          <w:sz w:val="20"/>
        </w:rPr>
        <w:t>
      43. Форма проведения государственного экзамена по дисциплине "Современная история Казахстана" определяется вузом самостоятельно на основании решения ученого совета.</w:t>
      </w:r>
    </w:p>
    <w:bookmarkEnd w:id="392"/>
    <w:bookmarkStart w:name="z92" w:id="393"/>
    <w:p>
      <w:pPr>
        <w:spacing w:after="0"/>
        <w:ind w:left="0"/>
        <w:jc w:val="left"/>
      </w:pPr>
      <w:r>
        <w:rPr>
          <w:rFonts w:ascii="Consolas"/>
          <w:b w:val="false"/>
          <w:i w:val="false"/>
          <w:color w:val="000000"/>
          <w:sz w:val="20"/>
        </w:rPr>
        <w:t>
      44. Для приема государственного экзамена по дисциплине "Современная история Казахстана" по представлению декана факультета (директора института) формируется государственная экзаменационная комиссия (далее - ГЭК) на календарный год.</w:t>
      </w:r>
    </w:p>
    <w:bookmarkEnd w:id="393"/>
    <w:bookmarkStart w:name="z93" w:id="394"/>
    <w:p>
      <w:pPr>
        <w:spacing w:after="0"/>
        <w:ind w:left="0"/>
        <w:jc w:val="left"/>
      </w:pPr>
      <w:r>
        <w:rPr>
          <w:rFonts w:ascii="Consolas"/>
          <w:b w:val="false"/>
          <w:i w:val="false"/>
          <w:color w:val="000000"/>
          <w:sz w:val="20"/>
        </w:rPr>
        <w:t>
      45. Председатель и состав ГЭК по дисциплине "Современная история Казахстана" утверждается приказом руководителя вуза на основании решения ученого совета.</w:t>
      </w:r>
    </w:p>
    <w:bookmarkEnd w:id="394"/>
    <w:bookmarkStart w:name="z94" w:id="395"/>
    <w:p>
      <w:pPr>
        <w:spacing w:after="0"/>
        <w:ind w:left="0"/>
        <w:jc w:val="left"/>
      </w:pPr>
      <w:r>
        <w:rPr>
          <w:rFonts w:ascii="Consolas"/>
          <w:b w:val="false"/>
          <w:i w:val="false"/>
          <w:color w:val="000000"/>
          <w:sz w:val="20"/>
        </w:rPr>
        <w:t>
      46. Расписание заседаний ГЭК составляется офисом Регистратора в соответствии с академическим календарем и утверждается руководителем вуза не позднее, чем за две недели до начала государственного экзамена.</w:t>
      </w:r>
    </w:p>
    <w:bookmarkEnd w:id="395"/>
    <w:bookmarkStart w:name="z95" w:id="396"/>
    <w:p>
      <w:pPr>
        <w:spacing w:after="0"/>
        <w:ind w:left="0"/>
        <w:jc w:val="left"/>
      </w:pPr>
      <w:r>
        <w:rPr>
          <w:rFonts w:ascii="Consolas"/>
          <w:b w:val="false"/>
          <w:i w:val="false"/>
          <w:color w:val="000000"/>
          <w:sz w:val="20"/>
        </w:rPr>
        <w:t>
      47. Продолжительность заседания ГЭК не превышает 6 (шесть) академических часов в день.</w:t>
      </w:r>
    </w:p>
    <w:bookmarkEnd w:id="396"/>
    <w:bookmarkStart w:name="z96" w:id="397"/>
    <w:p>
      <w:pPr>
        <w:spacing w:after="0"/>
        <w:ind w:left="0"/>
        <w:jc w:val="left"/>
      </w:pPr>
      <w:r>
        <w:rPr>
          <w:rFonts w:ascii="Consolas"/>
          <w:b w:val="false"/>
          <w:i w:val="false"/>
          <w:color w:val="000000"/>
          <w:sz w:val="20"/>
        </w:rPr>
        <w:t>
      48. Порядок организации и проведения государственного экзамена по учебной дисциплине "Современная история Казахстана", а также процедура заседания ГЭК определяется вузом самостоятельно.</w:t>
      </w:r>
    </w:p>
    <w:bookmarkEnd w:id="397"/>
    <w:bookmarkStart w:name="z97" w:id="398"/>
    <w:p>
      <w:pPr>
        <w:spacing w:after="0"/>
        <w:ind w:left="0"/>
        <w:jc w:val="left"/>
      </w:pPr>
      <w:r>
        <w:rPr>
          <w:rFonts w:ascii="Consolas"/>
          <w:b w:val="false"/>
          <w:i w:val="false"/>
          <w:color w:val="000000"/>
          <w:sz w:val="20"/>
        </w:rPr>
        <w:t>
      49. Результаты государственного экзамена оцениваются по балльно-рейтинговой буквенной системе оценки знаний обучающихся.</w:t>
      </w:r>
    </w:p>
    <w:bookmarkEnd w:id="398"/>
    <w:bookmarkStart w:name="z98" w:id="399"/>
    <w:p>
      <w:pPr>
        <w:spacing w:after="0"/>
        <w:ind w:left="0"/>
        <w:jc w:val="left"/>
      </w:pPr>
      <w:r>
        <w:rPr>
          <w:rFonts w:ascii="Consolas"/>
          <w:b w:val="false"/>
          <w:i w:val="false"/>
          <w:color w:val="000000"/>
          <w:sz w:val="20"/>
        </w:rPr>
        <w:t>
      При этом итоговая оценка выставляется с учетом оценки рейтинга допуска и оценки государственного экзамена. Оценка рейтинга допуска государственного экзамена составляет не менее 30% от итоговой оценки знаний по дисциплине.</w:t>
      </w:r>
    </w:p>
    <w:bookmarkEnd w:id="399"/>
    <w:bookmarkStart w:name="z99" w:id="400"/>
    <w:p>
      <w:pPr>
        <w:spacing w:after="0"/>
        <w:ind w:left="0"/>
        <w:jc w:val="left"/>
      </w:pPr>
      <w:r>
        <w:rPr>
          <w:rFonts w:ascii="Consolas"/>
          <w:b w:val="false"/>
          <w:i w:val="false"/>
          <w:color w:val="000000"/>
          <w:sz w:val="20"/>
        </w:rPr>
        <w:t>
      50. В случае получения обучающимся по государственному экзамену по дисциплине "Современная история Казахстана" оценки "неудовлетворительно", он на платной основе в следующем академическом периоде или летнем семестре вновь записывается на эту дисциплину, повторно посещает все виды учебных занятий, выполняет требования текущего контроля, получает допуск и пересдает государственный экзамен.</w:t>
      </w:r>
    </w:p>
    <w:bookmarkEnd w:id="400"/>
    <w:bookmarkStart w:name="z100" w:id="401"/>
    <w:p>
      <w:pPr>
        <w:spacing w:after="0"/>
        <w:ind w:left="0"/>
        <w:jc w:val="left"/>
      </w:pPr>
      <w:r>
        <w:rPr>
          <w:rFonts w:ascii="Consolas"/>
          <w:b w:val="false"/>
          <w:i w:val="false"/>
          <w:color w:val="000000"/>
          <w:sz w:val="20"/>
        </w:rPr>
        <w:t>
      51. Пересдача положительной оценки государственного экзамена по дисциплине "Современная история Казахстана" с целью ее повышения осуществляется по аналогичной процедуре, указанной в пункте 50 настоящих Правил.</w:t>
      </w:r>
    </w:p>
    <w:bookmarkEnd w:id="401"/>
    <w:bookmarkStart w:name="z101" w:id="402"/>
    <w:p>
      <w:pPr>
        <w:spacing w:after="0"/>
        <w:ind w:left="0"/>
        <w:jc w:val="left"/>
      </w:pPr>
      <w:r>
        <w:rPr>
          <w:rFonts w:ascii="Consolas"/>
          <w:b w:val="false"/>
          <w:i w:val="false"/>
          <w:color w:val="000000"/>
          <w:sz w:val="20"/>
        </w:rPr>
        <w:t>
      52. Обучающийся, несогласный с результатом государственного экзамена, подает апелляцию не позднее следующего дня после проведения ГЭК.</w:t>
      </w:r>
    </w:p>
    <w:bookmarkEnd w:id="402"/>
    <w:bookmarkStart w:name="z102" w:id="403"/>
    <w:p>
      <w:pPr>
        <w:spacing w:after="0"/>
        <w:ind w:left="0"/>
        <w:jc w:val="left"/>
      </w:pPr>
      <w:r>
        <w:rPr>
          <w:rFonts w:ascii="Consolas"/>
          <w:b w:val="false"/>
          <w:i w:val="false"/>
          <w:color w:val="000000"/>
          <w:sz w:val="20"/>
        </w:rPr>
        <w:t>
      53. Для проведения апелляции приказом руководителя вуза создается апелляционная комиссия по дисциплине "Современная история Казахстана" из числа опытных преподавателей по данной дисциплине.</w:t>
      </w:r>
    </w:p>
    <w:bookmarkEnd w:id="403"/>
    <w:bookmarkStart w:name="z103" w:id="404"/>
    <w:p>
      <w:pPr>
        <w:spacing w:after="0"/>
        <w:ind w:left="0"/>
        <w:jc w:val="left"/>
      </w:pPr>
      <w:r>
        <w:rPr>
          <w:rFonts w:ascii="Consolas"/>
          <w:b w:val="false"/>
          <w:i w:val="false"/>
          <w:color w:val="000000"/>
          <w:sz w:val="20"/>
        </w:rPr>
        <w:t>
      54. Результаты сдачи государственного экзамена по дисциплине "Современная история Казахстана" учитываются при подведении итогов той экзаменационной сессии, в которой предусмотрена его сдача.</w:t>
      </w:r>
    </w:p>
    <w:bookmarkEnd w:id="404"/>
    <w:bookmarkStart w:name="z104" w:id="405"/>
    <w:p>
      <w:pPr>
        <w:spacing w:after="0"/>
        <w:ind w:left="0"/>
        <w:jc w:val="left"/>
      </w:pPr>
      <w:r>
        <w:rPr>
          <w:rFonts w:ascii="Consolas"/>
          <w:b w:val="false"/>
          <w:i w:val="false"/>
          <w:color w:val="000000"/>
          <w:sz w:val="20"/>
        </w:rPr>
        <w:t>
      55. По завершении государственного экзамена председатель ГЭК составляет отчет о работе ГЭК, который обсуждается и утверждается на заседании ученого совета вуза.</w:t>
      </w:r>
    </w:p>
    <w:bookmarkEnd w:id="405"/>
    <w:bookmarkStart w:name="z105" w:id="406"/>
    <w:p>
      <w:pPr>
        <w:spacing w:after="0"/>
        <w:ind w:left="0"/>
        <w:jc w:val="left"/>
      </w:pPr>
      <w:r>
        <w:rPr>
          <w:rFonts w:ascii="Consolas"/>
          <w:b/>
          <w:i w:val="false"/>
          <w:color w:val="000000"/>
        </w:rPr>
        <w:t xml:space="preserve"> Глава 3. Порядок проведения итоговой аттестации обучающихся бакалавриата высших учебных заведений</w:t>
      </w:r>
    </w:p>
    <w:bookmarkEnd w:id="406"/>
    <w:bookmarkStart w:name="z106" w:id="407"/>
    <w:p>
      <w:pPr>
        <w:spacing w:after="0"/>
        <w:ind w:left="0"/>
        <w:jc w:val="left"/>
      </w:pPr>
      <w:r>
        <w:rPr>
          <w:rFonts w:ascii="Consolas"/>
          <w:b w:val="false"/>
          <w:i w:val="false"/>
          <w:color w:val="000000"/>
          <w:sz w:val="20"/>
        </w:rPr>
        <w:t>
      56. Итоговая аттестация обучающихся бакалавриата вузов проводится по формам, установленным ГОСО, продолжительность и сроки проведения, которых предусмотрены академическим календарем и рабочими учебными планами специальностей.</w:t>
      </w:r>
    </w:p>
    <w:bookmarkEnd w:id="407"/>
    <w:bookmarkStart w:name="z107" w:id="408"/>
    <w:p>
      <w:pPr>
        <w:spacing w:after="0"/>
        <w:ind w:left="0"/>
        <w:jc w:val="left"/>
      </w:pPr>
      <w:r>
        <w:rPr>
          <w:rFonts w:ascii="Consolas"/>
          <w:b w:val="false"/>
          <w:i w:val="false"/>
          <w:color w:val="000000"/>
          <w:sz w:val="20"/>
        </w:rPr>
        <w:t>
      57. Итоговая аттестация обучающихся в бакалавриате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w:t>
      </w:r>
    </w:p>
    <w:bookmarkEnd w:id="408"/>
    <w:bookmarkStart w:name="z108" w:id="409"/>
    <w:p>
      <w:pPr>
        <w:spacing w:after="0"/>
        <w:ind w:left="0"/>
        <w:jc w:val="left"/>
      </w:pPr>
      <w:r>
        <w:rPr>
          <w:rFonts w:ascii="Consolas"/>
          <w:b w:val="false"/>
          <w:i w:val="false"/>
          <w:color w:val="000000"/>
          <w:sz w:val="20"/>
        </w:rPr>
        <w:t>
      58. Защита дипломной работы (проекта) включает написание дипломной работы (проекта)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p>
    <w:bookmarkEnd w:id="409"/>
    <w:bookmarkStart w:name="z109" w:id="410"/>
    <w:p>
      <w:pPr>
        <w:spacing w:after="0"/>
        <w:ind w:left="0"/>
        <w:jc w:val="left"/>
      </w:pPr>
      <w:r>
        <w:rPr>
          <w:rFonts w:ascii="Consolas"/>
          <w:b w:val="false"/>
          <w:i w:val="false"/>
          <w:color w:val="000000"/>
          <w:sz w:val="20"/>
        </w:rPr>
        <w:t>
      59. Дипломные работы (проекты) проверяются вузом самостоятельно на предмет плагиата.</w:t>
      </w:r>
    </w:p>
    <w:bookmarkEnd w:id="410"/>
    <w:bookmarkStart w:name="z110" w:id="411"/>
    <w:p>
      <w:pPr>
        <w:spacing w:after="0"/>
        <w:ind w:left="0"/>
        <w:jc w:val="left"/>
      </w:pPr>
      <w:r>
        <w:rPr>
          <w:rFonts w:ascii="Consolas"/>
          <w:b w:val="false"/>
          <w:i w:val="false"/>
          <w:color w:val="000000"/>
          <w:sz w:val="20"/>
        </w:rPr>
        <w:t>
      60. В соответствии с уровнем теоретической подготовки, учебных достижений, аналитических и исследовательских способностей обучающихся вуз самостоятельно определяет им формы итоговой аттестации.</w:t>
      </w:r>
    </w:p>
    <w:bookmarkEnd w:id="411"/>
    <w:bookmarkStart w:name="z111" w:id="412"/>
    <w:p>
      <w:pPr>
        <w:spacing w:after="0"/>
        <w:ind w:left="0"/>
        <w:jc w:val="left"/>
      </w:pPr>
      <w:r>
        <w:rPr>
          <w:rFonts w:ascii="Consolas"/>
          <w:b w:val="false"/>
          <w:i w:val="false"/>
          <w:color w:val="000000"/>
          <w:sz w:val="20"/>
        </w:rPr>
        <w:t>
      61. Перечень профилирующих дисциплин, по которым сдается государственный экзамен, утверждается решением совета факультета (института) на основании представления выпускающей обучающихся кафедры.</w:t>
      </w:r>
    </w:p>
    <w:bookmarkEnd w:id="412"/>
    <w:bookmarkStart w:name="z112" w:id="413"/>
    <w:p>
      <w:pPr>
        <w:spacing w:after="0"/>
        <w:ind w:left="0"/>
        <w:jc w:val="left"/>
      </w:pPr>
      <w:r>
        <w:rPr>
          <w:rFonts w:ascii="Consolas"/>
          <w:b w:val="false"/>
          <w:i w:val="false"/>
          <w:color w:val="000000"/>
          <w:sz w:val="20"/>
        </w:rPr>
        <w:t>
      62. 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p>
    <w:bookmarkEnd w:id="413"/>
    <w:bookmarkStart w:name="z113" w:id="414"/>
    <w:p>
      <w:pPr>
        <w:spacing w:after="0"/>
        <w:ind w:left="0"/>
        <w:jc w:val="left"/>
      </w:pPr>
      <w:r>
        <w:rPr>
          <w:rFonts w:ascii="Consolas"/>
          <w:b w:val="false"/>
          <w:i w:val="false"/>
          <w:color w:val="000000"/>
          <w:sz w:val="20"/>
        </w:rPr>
        <w:t>
      63. 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
    <w:bookmarkEnd w:id="414"/>
    <w:bookmarkStart w:name="z114" w:id="415"/>
    <w:p>
      <w:pPr>
        <w:spacing w:after="0"/>
        <w:ind w:left="0"/>
        <w:jc w:val="left"/>
      </w:pPr>
      <w:r>
        <w:rPr>
          <w:rFonts w:ascii="Consolas"/>
          <w:b w:val="false"/>
          <w:i w:val="false"/>
          <w:color w:val="000000"/>
          <w:sz w:val="20"/>
        </w:rPr>
        <w:t>
      64. Руководители вузов до 10 октября текущего учебного года представляют заявки (в произвольной форме) об ожидаемом выпуске в уполномоченный орган в области образования для формирования заявки на документы об образовании государственного образца (дипломы и приложения).</w:t>
      </w:r>
    </w:p>
    <w:bookmarkEnd w:id="415"/>
    <w:bookmarkStart w:name="z115" w:id="416"/>
    <w:p>
      <w:pPr>
        <w:spacing w:after="0"/>
        <w:ind w:left="0"/>
        <w:jc w:val="left"/>
      </w:pPr>
      <w:r>
        <w:rPr>
          <w:rFonts w:ascii="Consolas"/>
          <w:b w:val="false"/>
          <w:i w:val="false"/>
          <w:color w:val="000000"/>
          <w:sz w:val="20"/>
        </w:rPr>
        <w:t>
      65. Для проведения итоговой аттестации обучающихся создается государственная аттестационная комиссия (далее - ГАК) по специальностям или группам специальностей высшего образования.</w:t>
      </w:r>
    </w:p>
    <w:bookmarkEnd w:id="416"/>
    <w:bookmarkStart w:name="z116" w:id="417"/>
    <w:p>
      <w:pPr>
        <w:spacing w:after="0"/>
        <w:ind w:left="0"/>
        <w:jc w:val="left"/>
      </w:pPr>
      <w:r>
        <w:rPr>
          <w:rFonts w:ascii="Consolas"/>
          <w:b w:val="false"/>
          <w:i w:val="false"/>
          <w:color w:val="000000"/>
          <w:sz w:val="20"/>
        </w:rPr>
        <w:t>
      66. В компетенцию ГАК входят:</w:t>
      </w:r>
    </w:p>
    <w:bookmarkEnd w:id="417"/>
    <w:bookmarkStart w:name="z117" w:id="418"/>
    <w:p>
      <w:pPr>
        <w:spacing w:after="0"/>
        <w:ind w:left="0"/>
        <w:jc w:val="left"/>
      </w:pPr>
      <w:r>
        <w:rPr>
          <w:rFonts w:ascii="Consolas"/>
          <w:b w:val="false"/>
          <w:i w:val="false"/>
          <w:color w:val="000000"/>
          <w:sz w:val="20"/>
        </w:rPr>
        <w:t>
      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p>
    <w:bookmarkEnd w:id="418"/>
    <w:bookmarkStart w:name="z118" w:id="419"/>
    <w:p>
      <w:pPr>
        <w:spacing w:after="0"/>
        <w:ind w:left="0"/>
        <w:jc w:val="left"/>
      </w:pPr>
      <w:r>
        <w:rPr>
          <w:rFonts w:ascii="Consolas"/>
          <w:b w:val="false"/>
          <w:i w:val="false"/>
          <w:color w:val="000000"/>
          <w:sz w:val="20"/>
        </w:rPr>
        <w:t>
      2) присуждение выпускнику степени бакалавра по соответствующей специальности;</w:t>
      </w:r>
    </w:p>
    <w:bookmarkEnd w:id="419"/>
    <w:bookmarkStart w:name="z119" w:id="420"/>
    <w:p>
      <w:pPr>
        <w:spacing w:after="0"/>
        <w:ind w:left="0"/>
        <w:jc w:val="left"/>
      </w:pPr>
      <w:r>
        <w:rPr>
          <w:rFonts w:ascii="Consolas"/>
          <w:b w:val="false"/>
          <w:i w:val="false"/>
          <w:color w:val="000000"/>
          <w:sz w:val="20"/>
        </w:rPr>
        <w:t>
      3) присвоение выпускнику квалификации по соответствующей специальности;</w:t>
      </w:r>
    </w:p>
    <w:bookmarkEnd w:id="420"/>
    <w:bookmarkStart w:name="z120" w:id="421"/>
    <w:p>
      <w:pPr>
        <w:spacing w:after="0"/>
        <w:ind w:left="0"/>
        <w:jc w:val="left"/>
      </w:pPr>
      <w:r>
        <w:rPr>
          <w:rFonts w:ascii="Consolas"/>
          <w:b w:val="false"/>
          <w:i w:val="false"/>
          <w:color w:val="000000"/>
          <w:sz w:val="20"/>
        </w:rPr>
        <w:t>
      4) принятие решения о выдаче диплома бакалавра, специалиста;</w:t>
      </w:r>
    </w:p>
    <w:bookmarkEnd w:id="421"/>
    <w:bookmarkStart w:name="z121" w:id="422"/>
    <w:p>
      <w:pPr>
        <w:spacing w:after="0"/>
        <w:ind w:left="0"/>
        <w:jc w:val="left"/>
      </w:pPr>
      <w:r>
        <w:rPr>
          <w:rFonts w:ascii="Consolas"/>
          <w:b w:val="false"/>
          <w:i w:val="false"/>
          <w:color w:val="000000"/>
          <w:sz w:val="20"/>
        </w:rPr>
        <w:t>
      5) разработка предложений, направленных на дальнейшее улучшение качества подготовки специалистов.</w:t>
      </w:r>
    </w:p>
    <w:bookmarkEnd w:id="422"/>
    <w:bookmarkStart w:name="z122" w:id="423"/>
    <w:p>
      <w:pPr>
        <w:spacing w:after="0"/>
        <w:ind w:left="0"/>
        <w:jc w:val="left"/>
      </w:pPr>
      <w:r>
        <w:rPr>
          <w:rFonts w:ascii="Consolas"/>
          <w:b w:val="false"/>
          <w:i w:val="false"/>
          <w:color w:val="000000"/>
          <w:sz w:val="20"/>
        </w:rPr>
        <w:t>
      67.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bookmarkEnd w:id="423"/>
    <w:bookmarkStart w:name="z123" w:id="424"/>
    <w:p>
      <w:pPr>
        <w:spacing w:after="0"/>
        <w:ind w:left="0"/>
        <w:jc w:val="left"/>
      </w:pPr>
      <w:r>
        <w:rPr>
          <w:rFonts w:ascii="Consolas"/>
          <w:b w:val="false"/>
          <w:i w:val="false"/>
          <w:color w:val="000000"/>
          <w:sz w:val="20"/>
        </w:rPr>
        <w:t>
      68. Состав ГАК формируются из числа профессоров, доцентов, высококвалифицированных специалистов, соответствующих профилю выпускаемых специалистов.</w:t>
      </w:r>
    </w:p>
    <w:bookmarkEnd w:id="424"/>
    <w:bookmarkStart w:name="z124" w:id="425"/>
    <w:p>
      <w:pPr>
        <w:spacing w:after="0"/>
        <w:ind w:left="0"/>
        <w:jc w:val="left"/>
      </w:pPr>
      <w:r>
        <w:rPr>
          <w:rFonts w:ascii="Consolas"/>
          <w:b w:val="false"/>
          <w:i w:val="false"/>
          <w:color w:val="000000"/>
          <w:sz w:val="20"/>
        </w:rPr>
        <w:t>
      Количественный состав ГАК определяется вузом самостоятельно.</w:t>
      </w:r>
    </w:p>
    <w:bookmarkEnd w:id="425"/>
    <w:bookmarkStart w:name="z125" w:id="426"/>
    <w:p>
      <w:pPr>
        <w:spacing w:after="0"/>
        <w:ind w:left="0"/>
        <w:jc w:val="left"/>
      </w:pPr>
      <w:r>
        <w:rPr>
          <w:rFonts w:ascii="Consolas"/>
          <w:b w:val="false"/>
          <w:i w:val="false"/>
          <w:color w:val="000000"/>
          <w:sz w:val="20"/>
        </w:rPr>
        <w:t>
      69. Порядок организации и проведения итоговой аттестации обучающихся, формы государственных экзаменов и процедура заседаний ГАК определяется вузом самостоятельно в соответствии с его академической политикой.</w:t>
      </w:r>
    </w:p>
    <w:bookmarkEnd w:id="426"/>
    <w:bookmarkStart w:name="z126" w:id="427"/>
    <w:p>
      <w:pPr>
        <w:spacing w:after="0"/>
        <w:ind w:left="0"/>
        <w:jc w:val="left"/>
      </w:pPr>
      <w:r>
        <w:rPr>
          <w:rFonts w:ascii="Consolas"/>
          <w:b w:val="false"/>
          <w:i w:val="false"/>
          <w:color w:val="000000"/>
          <w:sz w:val="20"/>
        </w:rPr>
        <w:t>
      70. Расписание работы ГАК составляется офисом Регистратора, утверждается руководителем вуза и доводится до общего сведения не позднее, чем за две недели до начала работы ГАК.</w:t>
      </w:r>
    </w:p>
    <w:bookmarkEnd w:id="427"/>
    <w:bookmarkStart w:name="z127" w:id="428"/>
    <w:p>
      <w:pPr>
        <w:spacing w:after="0"/>
        <w:ind w:left="0"/>
        <w:jc w:val="left"/>
      </w:pPr>
      <w:r>
        <w:rPr>
          <w:rFonts w:ascii="Consolas"/>
          <w:b w:val="false"/>
          <w:i w:val="false"/>
          <w:color w:val="000000"/>
          <w:sz w:val="20"/>
        </w:rPr>
        <w:t xml:space="preserve">
      71. Допуск обучающихся к итоговой аттестации оформляется на основании пункта 62 настоящих Правил и распоряжением руководителя соответствующего структурного подразделения вуза в виде списочного состава с указанием фамилий, имен, отчеств (при наличии), специальностей (образовательных программ) обучающихся не позднее, чем за две недели до начала итоговой аттестации. </w:t>
      </w:r>
    </w:p>
    <w:bookmarkEnd w:id="428"/>
    <w:bookmarkStart w:name="z128" w:id="429"/>
    <w:p>
      <w:pPr>
        <w:spacing w:after="0"/>
        <w:ind w:left="0"/>
        <w:jc w:val="left"/>
      </w:pPr>
      <w:r>
        <w:rPr>
          <w:rFonts w:ascii="Consolas"/>
          <w:b w:val="false"/>
          <w:i w:val="false"/>
          <w:color w:val="000000"/>
          <w:sz w:val="20"/>
        </w:rPr>
        <w:t>
      72. Не позднее трех рабочих дней до начала итоговой аттестации в ГАК представляются:</w:t>
      </w:r>
    </w:p>
    <w:bookmarkEnd w:id="429"/>
    <w:bookmarkStart w:name="z129" w:id="430"/>
    <w:p>
      <w:pPr>
        <w:spacing w:after="0"/>
        <w:ind w:left="0"/>
        <w:jc w:val="left"/>
      </w:pPr>
      <w:r>
        <w:rPr>
          <w:rFonts w:ascii="Consolas"/>
          <w:b w:val="false"/>
          <w:i w:val="false"/>
          <w:color w:val="000000"/>
          <w:sz w:val="20"/>
        </w:rPr>
        <w:t>
      1) распоряжение о допуске обучающихся к итоговой аттестации;</w:t>
      </w:r>
    </w:p>
    <w:bookmarkEnd w:id="430"/>
    <w:bookmarkStart w:name="z130" w:id="431"/>
    <w:p>
      <w:pPr>
        <w:spacing w:after="0"/>
        <w:ind w:left="0"/>
        <w:jc w:val="left"/>
      </w:pPr>
      <w:r>
        <w:rPr>
          <w:rFonts w:ascii="Consolas"/>
          <w:b w:val="false"/>
          <w:i w:val="false"/>
          <w:color w:val="000000"/>
          <w:sz w:val="20"/>
        </w:rPr>
        <w:t>
      2) транскрипт обучающихся с подсчетом величины среднего балла успеваемости (GPA) за весь период обучения.</w:t>
      </w:r>
    </w:p>
    <w:bookmarkEnd w:id="431"/>
    <w:bookmarkStart w:name="z131" w:id="432"/>
    <w:p>
      <w:pPr>
        <w:spacing w:after="0"/>
        <w:ind w:left="0"/>
        <w:jc w:val="left"/>
      </w:pPr>
      <w:r>
        <w:rPr>
          <w:rFonts w:ascii="Consolas"/>
          <w:b w:val="false"/>
          <w:i w:val="false"/>
          <w:color w:val="000000"/>
          <w:sz w:val="20"/>
        </w:rPr>
        <w:t>
      73. Не позднее пяти рабочих дней до начала защиты дипломной работы (проекта) в ГАК представляются:</w:t>
      </w:r>
    </w:p>
    <w:bookmarkEnd w:id="432"/>
    <w:bookmarkStart w:name="z132" w:id="433"/>
    <w:p>
      <w:pPr>
        <w:spacing w:after="0"/>
        <w:ind w:left="0"/>
        <w:jc w:val="left"/>
      </w:pPr>
      <w:r>
        <w:rPr>
          <w:rFonts w:ascii="Consolas"/>
          <w:b w:val="false"/>
          <w:i w:val="false"/>
          <w:color w:val="000000"/>
          <w:sz w:val="20"/>
        </w:rPr>
        <w:t>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p>
    <w:bookmarkEnd w:id="433"/>
    <w:bookmarkStart w:name="z133" w:id="434"/>
    <w:p>
      <w:pPr>
        <w:spacing w:after="0"/>
        <w:ind w:left="0"/>
        <w:jc w:val="left"/>
      </w:pPr>
      <w:r>
        <w:rPr>
          <w:rFonts w:ascii="Consolas"/>
          <w:b w:val="false"/>
          <w:i w:val="false"/>
          <w:color w:val="000000"/>
          <w:sz w:val="20"/>
        </w:rPr>
        <w:t>
      2) 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балльно-рейтинговой буквенной системе оценки знаний и возможности присуждения степени "бакалавр" или присвоения квалификации по соответствующей специальности;</w:t>
      </w:r>
    </w:p>
    <w:bookmarkEnd w:id="434"/>
    <w:bookmarkStart w:name="z134" w:id="435"/>
    <w:p>
      <w:pPr>
        <w:spacing w:after="0"/>
        <w:ind w:left="0"/>
        <w:jc w:val="left"/>
      </w:pPr>
      <w:r>
        <w:rPr>
          <w:rFonts w:ascii="Consolas"/>
          <w:b w:val="false"/>
          <w:i w:val="false"/>
          <w:color w:val="000000"/>
          <w:sz w:val="20"/>
        </w:rPr>
        <w:t>
      3) решение выпускающей кафедры о рекомендации к защите (выписка из протокола заседания кафедры);</w:t>
      </w:r>
    </w:p>
    <w:bookmarkEnd w:id="435"/>
    <w:bookmarkStart w:name="z135" w:id="436"/>
    <w:p>
      <w:pPr>
        <w:spacing w:after="0"/>
        <w:ind w:left="0"/>
        <w:jc w:val="left"/>
      </w:pPr>
      <w:r>
        <w:rPr>
          <w:rFonts w:ascii="Consolas"/>
          <w:b w:val="false"/>
          <w:i w:val="false"/>
          <w:color w:val="000000"/>
          <w:sz w:val="20"/>
        </w:rPr>
        <w:t>
      4) справка (в произвольной форме) о прохождении проверки дипломной работы (проекта) на предмет плагиата.</w:t>
      </w:r>
    </w:p>
    <w:bookmarkEnd w:id="436"/>
    <w:bookmarkStart w:name="z136" w:id="437"/>
    <w:p>
      <w:pPr>
        <w:spacing w:after="0"/>
        <w:ind w:left="0"/>
        <w:jc w:val="left"/>
      </w:pPr>
      <w:r>
        <w:rPr>
          <w:rFonts w:ascii="Consolas"/>
          <w:b w:val="false"/>
          <w:i w:val="false"/>
          <w:color w:val="000000"/>
          <w:sz w:val="20"/>
        </w:rPr>
        <w:t>
      74. При необходимости в ГАК представляются материалы, характеризующие научную и практическую ценность выполненной дипломной работы (проекта),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сельскохозяйственных продуктов, коллекции минералов и гербарии.</w:t>
      </w:r>
    </w:p>
    <w:bookmarkEnd w:id="437"/>
    <w:bookmarkStart w:name="z137" w:id="438"/>
    <w:p>
      <w:pPr>
        <w:spacing w:after="0"/>
        <w:ind w:left="0"/>
        <w:jc w:val="left"/>
      </w:pPr>
      <w:r>
        <w:rPr>
          <w:rFonts w:ascii="Consolas"/>
          <w:b w:val="false"/>
          <w:i w:val="false"/>
          <w:color w:val="000000"/>
          <w:sz w:val="20"/>
        </w:rPr>
        <w:t xml:space="preserve">
      75. Продолжительность заседания ГАК не превышает 6 (шесть) академических часов в день. </w:t>
      </w:r>
    </w:p>
    <w:bookmarkEnd w:id="438"/>
    <w:bookmarkStart w:name="z138" w:id="439"/>
    <w:p>
      <w:pPr>
        <w:spacing w:after="0"/>
        <w:ind w:left="0"/>
        <w:jc w:val="left"/>
      </w:pPr>
      <w:r>
        <w:rPr>
          <w:rFonts w:ascii="Consolas"/>
          <w:b w:val="false"/>
          <w:i w:val="false"/>
          <w:color w:val="000000"/>
          <w:sz w:val="20"/>
        </w:rPr>
        <w:t>
      76. Государственный экзамен по специальности проводится по программе, разработанной вузом на основе учебных программ дисциплин.</w:t>
      </w:r>
    </w:p>
    <w:bookmarkEnd w:id="439"/>
    <w:bookmarkStart w:name="z139" w:id="440"/>
    <w:p>
      <w:pPr>
        <w:spacing w:after="0"/>
        <w:ind w:left="0"/>
        <w:jc w:val="left"/>
      </w:pPr>
      <w:r>
        <w:rPr>
          <w:rFonts w:ascii="Consolas"/>
          <w:b w:val="false"/>
          <w:i w:val="false"/>
          <w:color w:val="000000"/>
          <w:sz w:val="20"/>
        </w:rPr>
        <w:t xml:space="preserve">
      Программа государственного экзамена по специальности утверждается решением ученого совета вуза. </w:t>
      </w:r>
    </w:p>
    <w:bookmarkEnd w:id="440"/>
    <w:bookmarkStart w:name="z140" w:id="441"/>
    <w:p>
      <w:pPr>
        <w:spacing w:after="0"/>
        <w:ind w:left="0"/>
        <w:jc w:val="left"/>
      </w:pPr>
      <w:r>
        <w:rPr>
          <w:rFonts w:ascii="Consolas"/>
          <w:b w:val="false"/>
          <w:i w:val="false"/>
          <w:color w:val="000000"/>
          <w:sz w:val="20"/>
        </w:rPr>
        <w:t>
      77. 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bookmarkEnd w:id="441"/>
    <w:bookmarkStart w:name="z141" w:id="442"/>
    <w:p>
      <w:pPr>
        <w:spacing w:after="0"/>
        <w:ind w:left="0"/>
        <w:jc w:val="left"/>
      </w:pPr>
      <w:r>
        <w:rPr>
          <w:rFonts w:ascii="Consolas"/>
          <w:b w:val="false"/>
          <w:i w:val="false"/>
          <w:color w:val="000000"/>
          <w:sz w:val="20"/>
        </w:rPr>
        <w:t>
      В случае, если научным руководителем дается отрицательное заключение "не допускается к защите", обучающийся не допускается к защите дипломной работы (проекта).</w:t>
      </w:r>
    </w:p>
    <w:bookmarkEnd w:id="442"/>
    <w:bookmarkStart w:name="z142" w:id="443"/>
    <w:p>
      <w:pPr>
        <w:spacing w:after="0"/>
        <w:ind w:left="0"/>
        <w:jc w:val="left"/>
      </w:pPr>
      <w:r>
        <w:rPr>
          <w:rFonts w:ascii="Consolas"/>
          <w:b w:val="false"/>
          <w:i w:val="false"/>
          <w:color w:val="000000"/>
          <w:sz w:val="20"/>
        </w:rPr>
        <w:t>
      Обучающийся допускается к защите дипломной работы (проекта) как при положительном, так и при отрицательном заключении рецензента.</w:t>
      </w:r>
    </w:p>
    <w:bookmarkEnd w:id="443"/>
    <w:bookmarkStart w:name="z143" w:id="444"/>
    <w:p>
      <w:pPr>
        <w:spacing w:after="0"/>
        <w:ind w:left="0"/>
        <w:jc w:val="left"/>
      </w:pPr>
      <w:r>
        <w:rPr>
          <w:rFonts w:ascii="Consolas"/>
          <w:b w:val="false"/>
          <w:i w:val="false"/>
          <w:color w:val="000000"/>
          <w:sz w:val="20"/>
        </w:rPr>
        <w:t>
      78. Научный руководитель дипломной работы (проекта), утверждается приказом руководителя вуза за каждым обучающимся с указанием темы на основании решения ученого совета вуза.</w:t>
      </w:r>
    </w:p>
    <w:bookmarkEnd w:id="444"/>
    <w:bookmarkStart w:name="z144" w:id="445"/>
    <w:p>
      <w:pPr>
        <w:spacing w:after="0"/>
        <w:ind w:left="0"/>
        <w:jc w:val="left"/>
      </w:pPr>
      <w:r>
        <w:rPr>
          <w:rFonts w:ascii="Consolas"/>
          <w:b w:val="false"/>
          <w:i w:val="false"/>
          <w:color w:val="000000"/>
          <w:sz w:val="20"/>
        </w:rPr>
        <w:t>
      Рецензенты дипломных работ (проектов) утверждаются приказом руководителя вуза общим списком по представлению руководителя соответствующего структурного подразделения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bookmarkEnd w:id="445"/>
    <w:bookmarkStart w:name="z145" w:id="446"/>
    <w:p>
      <w:pPr>
        <w:spacing w:after="0"/>
        <w:ind w:left="0"/>
        <w:jc w:val="left"/>
      </w:pPr>
      <w:r>
        <w:rPr>
          <w:rFonts w:ascii="Consolas"/>
          <w:b w:val="false"/>
          <w:i w:val="false"/>
          <w:color w:val="000000"/>
          <w:sz w:val="20"/>
        </w:rPr>
        <w:t>
      79. Рецензирование дипломной работы (проекта) осуществляется внешними специалистами из организаций, квалификация которых соответствует профилю защищаемой дипломной работы (проекта).</w:t>
      </w:r>
    </w:p>
    <w:bookmarkEnd w:id="446"/>
    <w:bookmarkStart w:name="z146" w:id="447"/>
    <w:p>
      <w:pPr>
        <w:spacing w:after="0"/>
        <w:ind w:left="0"/>
        <w:jc w:val="left"/>
      </w:pPr>
      <w:r>
        <w:rPr>
          <w:rFonts w:ascii="Consolas"/>
          <w:b w:val="false"/>
          <w:i w:val="false"/>
          <w:color w:val="000000"/>
          <w:sz w:val="20"/>
        </w:rPr>
        <w:t>
      80. По результатам государственных экзаменов и защиты дипломной работы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bookmarkEnd w:id="447"/>
    <w:bookmarkStart w:name="z147" w:id="448"/>
    <w:p>
      <w:pPr>
        <w:spacing w:after="0"/>
        <w:ind w:left="0"/>
        <w:jc w:val="left"/>
      </w:pPr>
      <w:r>
        <w:rPr>
          <w:rFonts w:ascii="Consolas"/>
          <w:b w:val="false"/>
          <w:i w:val="false"/>
          <w:color w:val="000000"/>
          <w:sz w:val="20"/>
        </w:rPr>
        <w:t>
      81.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p>
    <w:bookmarkEnd w:id="448"/>
    <w:bookmarkStart w:name="z148" w:id="449"/>
    <w:p>
      <w:pPr>
        <w:spacing w:after="0"/>
        <w:ind w:left="0"/>
        <w:jc w:val="left"/>
      </w:pPr>
      <w:r>
        <w:rPr>
          <w:rFonts w:ascii="Consolas"/>
          <w:b w:val="false"/>
          <w:i w:val="false"/>
          <w:color w:val="000000"/>
          <w:sz w:val="20"/>
        </w:rPr>
        <w:t>
      82. Все заседания ГАК оформляются протоколом.</w:t>
      </w:r>
    </w:p>
    <w:bookmarkEnd w:id="449"/>
    <w:bookmarkStart w:name="z149" w:id="450"/>
    <w:p>
      <w:pPr>
        <w:spacing w:after="0"/>
        <w:ind w:left="0"/>
        <w:jc w:val="left"/>
      </w:pPr>
      <w:r>
        <w:rPr>
          <w:rFonts w:ascii="Consolas"/>
          <w:b w:val="false"/>
          <w:i w:val="false"/>
          <w:color w:val="000000"/>
          <w:sz w:val="20"/>
        </w:rPr>
        <w:t>
      83. 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p>
    <w:bookmarkEnd w:id="450"/>
    <w:bookmarkStart w:name="z150" w:id="451"/>
    <w:p>
      <w:pPr>
        <w:spacing w:after="0"/>
        <w:ind w:left="0"/>
        <w:jc w:val="left"/>
      </w:pPr>
      <w:r>
        <w:rPr>
          <w:rFonts w:ascii="Consolas"/>
          <w:b w:val="false"/>
          <w:i w:val="false"/>
          <w:color w:val="000000"/>
          <w:sz w:val="20"/>
        </w:rPr>
        <w:t>
      84. Протокол заполняется секретарем ГАК, утвержденным в составе комиссии и не имеющим права голоса.</w:t>
      </w:r>
    </w:p>
    <w:bookmarkEnd w:id="451"/>
    <w:bookmarkStart w:name="z151" w:id="452"/>
    <w:p>
      <w:pPr>
        <w:spacing w:after="0"/>
        <w:ind w:left="0"/>
        <w:jc w:val="left"/>
      </w:pPr>
      <w:r>
        <w:rPr>
          <w:rFonts w:ascii="Consolas"/>
          <w:b w:val="false"/>
          <w:i w:val="false"/>
          <w:color w:val="000000"/>
          <w:sz w:val="20"/>
        </w:rPr>
        <w:t>
      85. Решения об оценках государственных экзаменов, защите дипломной работы (проекта), а также о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ГАК, участвовавших в заседании. При равном числе голосов является решающим голос председателя комиссии.</w:t>
      </w:r>
    </w:p>
    <w:bookmarkEnd w:id="452"/>
    <w:bookmarkStart w:name="z152" w:id="453"/>
    <w:p>
      <w:pPr>
        <w:spacing w:after="0"/>
        <w:ind w:left="0"/>
        <w:jc w:val="left"/>
      </w:pPr>
      <w:r>
        <w:rPr>
          <w:rFonts w:ascii="Consolas"/>
          <w:b w:val="false"/>
          <w:i w:val="false"/>
          <w:color w:val="000000"/>
          <w:sz w:val="20"/>
        </w:rPr>
        <w:t>
      86. Протоколы заседания ГАК хранятся в архиве вуза в соответствии с требованиями Закона Республики Казахстан от 22 декабря 1998 года "</w:t>
      </w:r>
      <w:r>
        <w:rPr>
          <w:rFonts w:ascii="Consolas"/>
          <w:b w:val="false"/>
          <w:i w:val="false"/>
          <w:color w:val="000000"/>
          <w:sz w:val="20"/>
        </w:rPr>
        <w:t>О национальном архивном фонде и архивах</w:t>
      </w:r>
      <w:r>
        <w:rPr>
          <w:rFonts w:ascii="Consolas"/>
          <w:b w:val="false"/>
          <w:i w:val="false"/>
          <w:color w:val="000000"/>
          <w:sz w:val="20"/>
        </w:rPr>
        <w:t>".</w:t>
      </w:r>
    </w:p>
    <w:bookmarkEnd w:id="453"/>
    <w:bookmarkStart w:name="z153" w:id="454"/>
    <w:p>
      <w:pPr>
        <w:spacing w:after="0"/>
        <w:ind w:left="0"/>
        <w:jc w:val="left"/>
      </w:pPr>
      <w:r>
        <w:rPr>
          <w:rFonts w:ascii="Consolas"/>
          <w:b w:val="false"/>
          <w:i w:val="false"/>
          <w:color w:val="000000"/>
          <w:sz w:val="20"/>
        </w:rPr>
        <w:t>
      87. 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p>
    <w:bookmarkEnd w:id="454"/>
    <w:bookmarkStart w:name="z154" w:id="455"/>
    <w:p>
      <w:pPr>
        <w:spacing w:after="0"/>
        <w:ind w:left="0"/>
        <w:jc w:val="left"/>
      </w:pPr>
      <w:r>
        <w:rPr>
          <w:rFonts w:ascii="Consolas"/>
          <w:b w:val="false"/>
          <w:i w:val="false"/>
          <w:color w:val="000000"/>
          <w:sz w:val="20"/>
        </w:rPr>
        <w:t>
      88. Обучающийся не согласный с результатами итоговой аттестации подает апелляцию не позднее следующего рабочего дня после ее проведения.</w:t>
      </w:r>
    </w:p>
    <w:bookmarkEnd w:id="455"/>
    <w:bookmarkStart w:name="z155" w:id="456"/>
    <w:p>
      <w:pPr>
        <w:spacing w:after="0"/>
        <w:ind w:left="0"/>
        <w:jc w:val="left"/>
      </w:pPr>
      <w:r>
        <w:rPr>
          <w:rFonts w:ascii="Consolas"/>
          <w:b w:val="false"/>
          <w:i w:val="false"/>
          <w:color w:val="000000"/>
          <w:sz w:val="20"/>
        </w:rPr>
        <w:t>
      89. 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p>
    <w:bookmarkEnd w:id="456"/>
    <w:bookmarkStart w:name="z156" w:id="457"/>
    <w:p>
      <w:pPr>
        <w:spacing w:after="0"/>
        <w:ind w:left="0"/>
        <w:jc w:val="left"/>
      </w:pPr>
      <w:r>
        <w:rPr>
          <w:rFonts w:ascii="Consolas"/>
          <w:b w:val="false"/>
          <w:i w:val="false"/>
          <w:color w:val="000000"/>
          <w:sz w:val="20"/>
        </w:rPr>
        <w:t>
      90. Документы, представленные в ГАК о состоянии здоровья после получения неудовлетворительной оценки, не рассматриваются.</w:t>
      </w:r>
    </w:p>
    <w:bookmarkEnd w:id="457"/>
    <w:bookmarkStart w:name="z157" w:id="458"/>
    <w:p>
      <w:pPr>
        <w:spacing w:after="0"/>
        <w:ind w:left="0"/>
        <w:jc w:val="left"/>
      </w:pPr>
      <w:r>
        <w:rPr>
          <w:rFonts w:ascii="Consolas"/>
          <w:b w:val="false"/>
          <w:i w:val="false"/>
          <w:color w:val="000000"/>
          <w:sz w:val="20"/>
        </w:rPr>
        <w:t>
      91. Повторная сдача государственного экзамена и защита дипломной работы (проекта) с целью повышения положительной оценки не допускается.</w:t>
      </w:r>
    </w:p>
    <w:bookmarkEnd w:id="458"/>
    <w:bookmarkStart w:name="z158" w:id="459"/>
    <w:p>
      <w:pPr>
        <w:spacing w:after="0"/>
        <w:ind w:left="0"/>
        <w:jc w:val="left"/>
      </w:pPr>
      <w:r>
        <w:rPr>
          <w:rFonts w:ascii="Consolas"/>
          <w:b w:val="false"/>
          <w:i w:val="false"/>
          <w:color w:val="000000"/>
          <w:sz w:val="20"/>
        </w:rPr>
        <w:t>
      92. Пересдача государственных экзаменов, а также повторная защита дипломной работы (проекта) лицам, получившим оценку "неудовлетворительно", в данный период итоговой аттестации не разрешается.</w:t>
      </w:r>
    </w:p>
    <w:bookmarkEnd w:id="459"/>
    <w:bookmarkStart w:name="z159" w:id="460"/>
    <w:p>
      <w:pPr>
        <w:spacing w:after="0"/>
        <w:ind w:left="0"/>
        <w:jc w:val="left"/>
      </w:pPr>
      <w:r>
        <w:rPr>
          <w:rFonts w:ascii="Consolas"/>
          <w:b w:val="false"/>
          <w:i w:val="false"/>
          <w:color w:val="000000"/>
          <w:sz w:val="20"/>
        </w:rPr>
        <w:t>
      93. 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p>
    <w:bookmarkEnd w:id="460"/>
    <w:bookmarkStart w:name="z160" w:id="461"/>
    <w:p>
      <w:pPr>
        <w:spacing w:after="0"/>
        <w:ind w:left="0"/>
        <w:jc w:val="left"/>
      </w:pPr>
      <w:r>
        <w:rPr>
          <w:rFonts w:ascii="Consolas"/>
          <w:b w:val="false"/>
          <w:i w:val="false"/>
          <w:color w:val="000000"/>
          <w:sz w:val="20"/>
        </w:rPr>
        <w:t>
      94. Лицо, не прошедшее итоговую аттестацию, в следующем учебном году не позднее, чем за месяц до начала итоговой аттестации пишет заявление на имя руководителя вуза о допуске к повторной итоговой аттестации.</w:t>
      </w:r>
    </w:p>
    <w:bookmarkEnd w:id="461"/>
    <w:bookmarkStart w:name="z161" w:id="462"/>
    <w:p>
      <w:pPr>
        <w:spacing w:after="0"/>
        <w:ind w:left="0"/>
        <w:jc w:val="left"/>
      </w:pPr>
      <w:r>
        <w:rPr>
          <w:rFonts w:ascii="Consolas"/>
          <w:b w:val="false"/>
          <w:i w:val="false"/>
          <w:color w:val="000000"/>
          <w:sz w:val="20"/>
        </w:rPr>
        <w:t>
      95. Допуск к повторной итоговой аттестации оформляется приказом руководителя вуза.</w:t>
      </w:r>
    </w:p>
    <w:bookmarkEnd w:id="462"/>
    <w:bookmarkStart w:name="z162" w:id="463"/>
    <w:p>
      <w:pPr>
        <w:spacing w:after="0"/>
        <w:ind w:left="0"/>
        <w:jc w:val="left"/>
      </w:pPr>
      <w:r>
        <w:rPr>
          <w:rFonts w:ascii="Consolas"/>
          <w:b w:val="false"/>
          <w:i w:val="false"/>
          <w:color w:val="000000"/>
          <w:sz w:val="20"/>
        </w:rPr>
        <w:t>
      96. Повторная итоговая аттестация обучающегося проводится только по тем формам, по которым он в предыдущую итоговую аттестацию получил неудовлетворительную оценку.</w:t>
      </w:r>
    </w:p>
    <w:bookmarkEnd w:id="463"/>
    <w:bookmarkStart w:name="z163" w:id="464"/>
    <w:p>
      <w:pPr>
        <w:spacing w:after="0"/>
        <w:ind w:left="0"/>
        <w:jc w:val="left"/>
      </w:pPr>
      <w:r>
        <w:rPr>
          <w:rFonts w:ascii="Consolas"/>
          <w:b w:val="false"/>
          <w:i w:val="false"/>
          <w:color w:val="000000"/>
          <w:sz w:val="20"/>
        </w:rPr>
        <w:t>
      97. 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p>
    <w:bookmarkEnd w:id="464"/>
    <w:bookmarkStart w:name="z164" w:id="465"/>
    <w:p>
      <w:pPr>
        <w:spacing w:after="0"/>
        <w:ind w:left="0"/>
        <w:jc w:val="left"/>
      </w:pPr>
      <w:r>
        <w:rPr>
          <w:rFonts w:ascii="Consolas"/>
          <w:b w:val="false"/>
          <w:i w:val="false"/>
          <w:color w:val="000000"/>
          <w:sz w:val="20"/>
        </w:rPr>
        <w:t>
      98. 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"бакалавр" или присваивается квалификация по соответствующей специальности и выдается бесплатно диплом государственного образца с транскриптом в течение пяти рабочих дней после завершения итоговой аттестации согласно академическому календарю.</w:t>
      </w:r>
    </w:p>
    <w:bookmarkEnd w:id="465"/>
    <w:bookmarkStart w:name="z165" w:id="466"/>
    <w:p>
      <w:pPr>
        <w:spacing w:after="0"/>
        <w:ind w:left="0"/>
        <w:jc w:val="left"/>
      </w:pPr>
      <w:r>
        <w:rPr>
          <w:rFonts w:ascii="Consolas"/>
          <w:b w:val="false"/>
          <w:i w:val="false"/>
          <w:color w:val="000000"/>
          <w:sz w:val="20"/>
        </w:rPr>
        <w:t>
      99. В транскрипте указываются последние оценки по балльно-рейтинговой буквенной системе оценок знаний по всем учебным дисциплинам, сданным курсовым работам (проектам), видам профессиональных практик, результаты итоговой аттестации с указанием их объема в кредитах и академических часах.</w:t>
      </w:r>
    </w:p>
    <w:bookmarkEnd w:id="466"/>
    <w:bookmarkStart w:name="z166" w:id="467"/>
    <w:p>
      <w:pPr>
        <w:spacing w:after="0"/>
        <w:ind w:left="0"/>
        <w:jc w:val="left"/>
      </w:pPr>
      <w:r>
        <w:rPr>
          <w:rFonts w:ascii="Consolas"/>
          <w:b w:val="false"/>
          <w:i w:val="false"/>
          <w:color w:val="000000"/>
          <w:sz w:val="20"/>
        </w:rPr>
        <w:t>
      100. Обучающемуся, сдавшему экзамены с оценками А, А- "отлично", В-, В, В+ "хорошо"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(без учета оценки по военной подготовке).</w:t>
      </w:r>
    </w:p>
    <w:bookmarkEnd w:id="467"/>
    <w:bookmarkStart w:name="z167" w:id="468"/>
    <w:p>
      <w:pPr>
        <w:spacing w:after="0"/>
        <w:ind w:left="0"/>
        <w:jc w:val="left"/>
      </w:pPr>
      <w:r>
        <w:rPr>
          <w:rFonts w:ascii="Consolas"/>
          <w:b w:val="false"/>
          <w:i w:val="false"/>
          <w:color w:val="000000"/>
          <w:sz w:val="20"/>
        </w:rPr>
        <w:t>
      101. Обучающийся, имевший в течение всего периода обучения пересдачи или повторные сдачи экзаменов, не получает диплом с отличием, несмотря на соответствие требованиям пункта 100 настоящих Правил.</w:t>
      </w:r>
    </w:p>
    <w:bookmarkEnd w:id="468"/>
    <w:bookmarkStart w:name="z168" w:id="469"/>
    <w:p>
      <w:pPr>
        <w:spacing w:after="0"/>
        <w:ind w:left="0"/>
        <w:jc w:val="left"/>
      </w:pPr>
      <w:r>
        <w:rPr>
          <w:rFonts w:ascii="Consolas"/>
          <w:b w:val="false"/>
          <w:i w:val="false"/>
          <w:color w:val="000000"/>
          <w:sz w:val="20"/>
        </w:rPr>
        <w:t>
      102. По окончанию работы ГАК ее председатель пишет отчет об итоговой аттестации обучающихся бакалавриата, который в месячный срок обсуждается и утверждается на заседании ученого совета вуза.</w:t>
      </w:r>
    </w:p>
    <w:bookmarkEnd w:id="469"/>
    <w:bookmarkStart w:name="z169" w:id="470"/>
    <w:p>
      <w:pPr>
        <w:spacing w:after="0"/>
        <w:ind w:left="0"/>
        <w:jc w:val="left"/>
      </w:pPr>
      <w:r>
        <w:rPr>
          <w:rFonts w:ascii="Consolas"/>
          <w:b w:val="false"/>
          <w:i w:val="false"/>
          <w:color w:val="000000"/>
          <w:sz w:val="20"/>
        </w:rPr>
        <w:t>
      103. На основании результатов итоговой аттестации издается приказ руководителя вуза о выпуске обучающихся, завершивших обучение по соответствующей образовательной программе высшего образования и успешно прошедших итоговую аттестацию, с присуждением степени "бакалавр" или присвоением квалификации по соответствующей специальности.</w:t>
      </w:r>
    </w:p>
    <w:bookmarkEnd w:id="470"/>
    <w:bookmarkStart w:name="z170" w:id="471"/>
    <w:p>
      <w:pPr>
        <w:spacing w:after="0"/>
        <w:ind w:left="0"/>
        <w:jc w:val="left"/>
      </w:pPr>
      <w:r>
        <w:rPr>
          <w:rFonts w:ascii="Consolas"/>
          <w:b w:val="false"/>
          <w:i w:val="false"/>
          <w:color w:val="000000"/>
          <w:sz w:val="20"/>
        </w:rPr>
        <w:t xml:space="preserve">
      104. Обучающийся,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r>
        <w:rPr>
          <w:rFonts w:ascii="Consolas"/>
          <w:b w:val="false"/>
          <w:i w:val="false"/>
          <w:color w:val="000000"/>
          <w:sz w:val="20"/>
        </w:rPr>
        <w:t>Приказом № 289</w:t>
      </w:r>
      <w:r>
        <w:rPr>
          <w:rFonts w:ascii="Consolas"/>
          <w:b w:val="false"/>
          <w:i w:val="false"/>
          <w:color w:val="000000"/>
          <w:sz w:val="20"/>
        </w:rPr>
        <w:t>.</w:t>
      </w:r>
    </w:p>
    <w:bookmarkEnd w:id="471"/>
    <w:bookmarkStart w:name="z171" w:id="472"/>
    <w:p>
      <w:pPr>
        <w:spacing w:after="0"/>
        <w:ind w:left="0"/>
        <w:jc w:val="left"/>
      </w:pPr>
      <w:r>
        <w:rPr>
          <w:rFonts w:ascii="Consolas"/>
          <w:b w:val="false"/>
          <w:i w:val="false"/>
          <w:color w:val="000000"/>
          <w:sz w:val="20"/>
        </w:rPr>
        <w:t>
      105. Список выпускников вуза, окончивших образовательные программы высшего образования, с указанием их фамилий, имен, отчеств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p>
    <w:bookmarkEnd w:id="472"/>
    <w:bookmarkStart w:name="z172" w:id="473"/>
    <w:p>
      <w:pPr>
        <w:spacing w:after="0"/>
        <w:ind w:left="0"/>
        <w:jc w:val="left"/>
      </w:pPr>
      <w:r>
        <w:rPr>
          <w:rFonts w:ascii="Consolas"/>
          <w:b/>
          <w:i w:val="false"/>
          <w:color w:val="000000"/>
        </w:rPr>
        <w:t xml:space="preserve"> Глава 4. Порядок проведения итоговой аттестации обучающихся магистратуры и докторантуры высших учебных заведений</w:t>
      </w:r>
    </w:p>
    <w:bookmarkEnd w:id="473"/>
    <w:bookmarkStart w:name="z173" w:id="474"/>
    <w:p>
      <w:pPr>
        <w:spacing w:after="0"/>
        <w:ind w:left="0"/>
        <w:jc w:val="left"/>
      </w:pPr>
      <w:r>
        <w:rPr>
          <w:rFonts w:ascii="Consolas"/>
          <w:b w:val="false"/>
          <w:i w:val="false"/>
          <w:color w:val="000000"/>
          <w:sz w:val="20"/>
        </w:rPr>
        <w:t>
      106. Итоговая аттестация обучающихся в магистратуре и докторантуре вуза проводится в соответствии с ГОСО в форме сдачи комплексного экзамена и защиты магистерской диссертации (проекта), или докторской диссертации.</w:t>
      </w:r>
    </w:p>
    <w:bookmarkEnd w:id="474"/>
    <w:bookmarkStart w:name="z174" w:id="475"/>
    <w:p>
      <w:pPr>
        <w:spacing w:after="0"/>
        <w:ind w:left="0"/>
        <w:jc w:val="left"/>
      </w:pPr>
      <w:r>
        <w:rPr>
          <w:rFonts w:ascii="Consolas"/>
          <w:b w:val="false"/>
          <w:i w:val="false"/>
          <w:color w:val="000000"/>
          <w:sz w:val="20"/>
        </w:rPr>
        <w:t>
      107. Продолжительность и сроки проведения итоговой аттестации обучающихся устанавливаются академическим календарем и рабочими учебными планами специальностей.</w:t>
      </w:r>
    </w:p>
    <w:bookmarkEnd w:id="475"/>
    <w:bookmarkStart w:name="z175" w:id="476"/>
    <w:p>
      <w:pPr>
        <w:spacing w:after="0"/>
        <w:ind w:left="0"/>
        <w:jc w:val="left"/>
      </w:pPr>
      <w:r>
        <w:rPr>
          <w:rFonts w:ascii="Consolas"/>
          <w:b w:val="false"/>
          <w:i w:val="false"/>
          <w:color w:val="000000"/>
          <w:sz w:val="20"/>
        </w:rPr>
        <w:t>
      108. 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рабочего и индивидуального учебных планов и рабочих учебных программ.</w:t>
      </w:r>
    </w:p>
    <w:bookmarkEnd w:id="476"/>
    <w:bookmarkStart w:name="z176" w:id="477"/>
    <w:p>
      <w:pPr>
        <w:spacing w:after="0"/>
        <w:ind w:left="0"/>
        <w:jc w:val="left"/>
      </w:pPr>
      <w:r>
        <w:rPr>
          <w:rFonts w:ascii="Consolas"/>
          <w:b w:val="false"/>
          <w:i w:val="false"/>
          <w:color w:val="000000"/>
          <w:sz w:val="20"/>
        </w:rPr>
        <w:t>
      109. 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
    <w:bookmarkEnd w:id="477"/>
    <w:bookmarkStart w:name="z177" w:id="478"/>
    <w:p>
      <w:pPr>
        <w:spacing w:after="0"/>
        <w:ind w:left="0"/>
        <w:jc w:val="left"/>
      </w:pPr>
      <w:r>
        <w:rPr>
          <w:rFonts w:ascii="Consolas"/>
          <w:b w:val="false"/>
          <w:i w:val="false"/>
          <w:color w:val="000000"/>
          <w:sz w:val="20"/>
        </w:rPr>
        <w:t xml:space="preserve">
      110. Для приема комплексного экзамена у обучающихся магистратуры и докторантуры вуз формирует ГАК по специальностям или группам специальностей послевузовского образования. </w:t>
      </w:r>
    </w:p>
    <w:bookmarkEnd w:id="478"/>
    <w:bookmarkStart w:name="z178" w:id="479"/>
    <w:p>
      <w:pPr>
        <w:spacing w:after="0"/>
        <w:ind w:left="0"/>
        <w:jc w:val="left"/>
      </w:pPr>
      <w:r>
        <w:rPr>
          <w:rFonts w:ascii="Consolas"/>
          <w:b w:val="false"/>
          <w:i w:val="false"/>
          <w:color w:val="000000"/>
          <w:sz w:val="20"/>
        </w:rPr>
        <w:t>
      111.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bookmarkEnd w:id="479"/>
    <w:bookmarkStart w:name="z179" w:id="480"/>
    <w:p>
      <w:pPr>
        <w:spacing w:after="0"/>
        <w:ind w:left="0"/>
        <w:jc w:val="left"/>
      </w:pPr>
      <w:r>
        <w:rPr>
          <w:rFonts w:ascii="Consolas"/>
          <w:b w:val="false"/>
          <w:i w:val="false"/>
          <w:color w:val="000000"/>
          <w:sz w:val="20"/>
        </w:rPr>
        <w:t>
      112. Председателем ГАК по специальностям магистратуры и докторантуры назначается лицо, имеющее ученую степень или ученое звание, или степень доктора философии (PhD) или доктора по профилю, соответствующее профилю выпускаемых специалистов, и не работающих в данной организации.</w:t>
      </w:r>
    </w:p>
    <w:bookmarkEnd w:id="480"/>
    <w:bookmarkStart w:name="z180" w:id="481"/>
    <w:p>
      <w:pPr>
        <w:spacing w:after="0"/>
        <w:ind w:left="0"/>
        <w:jc w:val="left"/>
      </w:pPr>
      <w:r>
        <w:rPr>
          <w:rFonts w:ascii="Consolas"/>
          <w:b w:val="false"/>
          <w:i w:val="false"/>
          <w:color w:val="000000"/>
          <w:sz w:val="20"/>
        </w:rPr>
        <w:t>
      113. В состав членов ГАК входят:</w:t>
      </w:r>
    </w:p>
    <w:bookmarkEnd w:id="481"/>
    <w:bookmarkStart w:name="z181" w:id="482"/>
    <w:p>
      <w:pPr>
        <w:spacing w:after="0"/>
        <w:ind w:left="0"/>
        <w:jc w:val="left"/>
      </w:pPr>
      <w:r>
        <w:rPr>
          <w:rFonts w:ascii="Consolas"/>
          <w:b w:val="false"/>
          <w:i w:val="false"/>
          <w:color w:val="000000"/>
          <w:sz w:val="20"/>
        </w:rPr>
        <w:t>
      по специальностям магистратуры - лица с ученой степенью или ученым званием или академической степенью, соответствующие профилю выпускаемых специалистов; для профильной магистратуры- квалифицированные специалисты-практические работники, соответствующие профилю выпускаемых специалистов;</w:t>
      </w:r>
    </w:p>
    <w:bookmarkEnd w:id="482"/>
    <w:bookmarkStart w:name="z182" w:id="483"/>
    <w:p>
      <w:pPr>
        <w:spacing w:after="0"/>
        <w:ind w:left="0"/>
        <w:jc w:val="left"/>
      </w:pPr>
      <w:r>
        <w:rPr>
          <w:rFonts w:ascii="Consolas"/>
          <w:b w:val="false"/>
          <w:i w:val="false"/>
          <w:color w:val="000000"/>
          <w:sz w:val="20"/>
        </w:rPr>
        <w:t>
      по специальностям докторантуры - лица с ученой степенью, или ученым званием и степенью доктора философии (PhD), соответствующие профилю выпускаемых специалистов.</w:t>
      </w:r>
    </w:p>
    <w:bookmarkEnd w:id="483"/>
    <w:bookmarkStart w:name="z183" w:id="484"/>
    <w:p>
      <w:pPr>
        <w:spacing w:after="0"/>
        <w:ind w:left="0"/>
        <w:jc w:val="left"/>
      </w:pPr>
      <w:r>
        <w:rPr>
          <w:rFonts w:ascii="Consolas"/>
          <w:b w:val="false"/>
          <w:i w:val="false"/>
          <w:color w:val="000000"/>
          <w:sz w:val="20"/>
        </w:rPr>
        <w:t>
      114. Количественный состав ГАК определяется вузом самостоятельно.</w:t>
      </w:r>
    </w:p>
    <w:bookmarkEnd w:id="484"/>
    <w:bookmarkStart w:name="z184" w:id="485"/>
    <w:p>
      <w:pPr>
        <w:spacing w:after="0"/>
        <w:ind w:left="0"/>
        <w:jc w:val="left"/>
      </w:pPr>
      <w:r>
        <w:rPr>
          <w:rFonts w:ascii="Consolas"/>
          <w:b w:val="false"/>
          <w:i w:val="false"/>
          <w:color w:val="000000"/>
          <w:sz w:val="20"/>
        </w:rPr>
        <w:t>
      115. Порядок организации и проведения итоговой аттестации обучающихся магистратуры и докторантуры, форма комплексного экзамена и процедура заседаний ГАК определяется вузом самостоятельно в соответствии с его академической политикой.</w:t>
      </w:r>
    </w:p>
    <w:bookmarkEnd w:id="485"/>
    <w:bookmarkStart w:name="z185" w:id="486"/>
    <w:p>
      <w:pPr>
        <w:spacing w:after="0"/>
        <w:ind w:left="0"/>
        <w:jc w:val="left"/>
      </w:pPr>
      <w:r>
        <w:rPr>
          <w:rFonts w:ascii="Consolas"/>
          <w:b w:val="false"/>
          <w:i w:val="false"/>
          <w:color w:val="000000"/>
          <w:sz w:val="20"/>
        </w:rPr>
        <w:t>
      116. Расписание работы ГАК составляется офисом Регистратором, утверждается руководителем вуза и доводится до общего сведения не позднее, чем за две недели до начала работы ГАК.</w:t>
      </w:r>
    </w:p>
    <w:bookmarkEnd w:id="486"/>
    <w:bookmarkStart w:name="z186" w:id="487"/>
    <w:p>
      <w:pPr>
        <w:spacing w:after="0"/>
        <w:ind w:left="0"/>
        <w:jc w:val="left"/>
      </w:pPr>
      <w:r>
        <w:rPr>
          <w:rFonts w:ascii="Consolas"/>
          <w:b w:val="false"/>
          <w:i w:val="false"/>
          <w:color w:val="000000"/>
          <w:sz w:val="20"/>
        </w:rPr>
        <w:t>
      117. Допуск к итоговой аттестации магистрантов и докторантов оформляется приказом руководителя вуза по списку не позднее, чем за две недели до начала итоговой аттестации и представляется в ГАК.</w:t>
      </w:r>
    </w:p>
    <w:bookmarkEnd w:id="487"/>
    <w:bookmarkStart w:name="z187" w:id="488"/>
    <w:p>
      <w:pPr>
        <w:spacing w:after="0"/>
        <w:ind w:left="0"/>
        <w:jc w:val="left"/>
      </w:pPr>
      <w:r>
        <w:rPr>
          <w:rFonts w:ascii="Consolas"/>
          <w:b w:val="false"/>
          <w:i w:val="false"/>
          <w:color w:val="000000"/>
          <w:sz w:val="20"/>
        </w:rPr>
        <w:t>
      118. В комплексный экзамен по специальности входят дисциплины цикла базовых и профилирующих дисциплин образовательной программы магистратуры или докторантуры.</w:t>
      </w:r>
    </w:p>
    <w:bookmarkEnd w:id="488"/>
    <w:bookmarkStart w:name="z188" w:id="489"/>
    <w:p>
      <w:pPr>
        <w:spacing w:after="0"/>
        <w:ind w:left="0"/>
        <w:jc w:val="left"/>
      </w:pPr>
      <w:r>
        <w:rPr>
          <w:rFonts w:ascii="Consolas"/>
          <w:b w:val="false"/>
          <w:i w:val="false"/>
          <w:color w:val="000000"/>
          <w:sz w:val="20"/>
        </w:rPr>
        <w:t>
      119. Программа комплексного экзамена, форма его проведения и содержание заданий разрабатываются вузом самостоятельно на основе учебных программ дисциплин, включенных в данный комплексный экзамен.</w:t>
      </w:r>
    </w:p>
    <w:bookmarkEnd w:id="489"/>
    <w:bookmarkStart w:name="z189" w:id="490"/>
    <w:p>
      <w:pPr>
        <w:spacing w:after="0"/>
        <w:ind w:left="0"/>
        <w:jc w:val="left"/>
      </w:pPr>
      <w:r>
        <w:rPr>
          <w:rFonts w:ascii="Consolas"/>
          <w:b w:val="false"/>
          <w:i w:val="false"/>
          <w:color w:val="000000"/>
          <w:sz w:val="20"/>
        </w:rPr>
        <w:t>
      120. Комплексный экзамен принимается:</w:t>
      </w:r>
    </w:p>
    <w:bookmarkEnd w:id="490"/>
    <w:bookmarkStart w:name="z190" w:id="491"/>
    <w:p>
      <w:pPr>
        <w:spacing w:after="0"/>
        <w:ind w:left="0"/>
        <w:jc w:val="left"/>
      </w:pPr>
      <w:r>
        <w:rPr>
          <w:rFonts w:ascii="Consolas"/>
          <w:b w:val="false"/>
          <w:i w:val="false"/>
          <w:color w:val="000000"/>
          <w:sz w:val="20"/>
        </w:rPr>
        <w:t>
      не позднее, чем за 1 месяц до защиты магистерской диссертации (проекта);</w:t>
      </w:r>
    </w:p>
    <w:bookmarkEnd w:id="491"/>
    <w:bookmarkStart w:name="z191" w:id="492"/>
    <w:p>
      <w:pPr>
        <w:spacing w:after="0"/>
        <w:ind w:left="0"/>
        <w:jc w:val="left"/>
      </w:pPr>
      <w:r>
        <w:rPr>
          <w:rFonts w:ascii="Consolas"/>
          <w:b w:val="false"/>
          <w:i w:val="false"/>
          <w:color w:val="000000"/>
          <w:sz w:val="20"/>
        </w:rPr>
        <w:t>
      не позднее, чем за 3 месяца до защиты докторской диссертации.</w:t>
      </w:r>
    </w:p>
    <w:bookmarkEnd w:id="492"/>
    <w:bookmarkStart w:name="z192" w:id="493"/>
    <w:p>
      <w:pPr>
        <w:spacing w:after="0"/>
        <w:ind w:left="0"/>
        <w:jc w:val="left"/>
      </w:pPr>
      <w:r>
        <w:rPr>
          <w:rFonts w:ascii="Consolas"/>
          <w:b w:val="false"/>
          <w:i w:val="false"/>
          <w:color w:val="000000"/>
          <w:sz w:val="20"/>
        </w:rPr>
        <w:t>
      121. Результаты комплексного экзамена оформляются протоколом, который заполняется индивидуально на каждого обучающегося магистратуры и докторантуры.</w:t>
      </w:r>
    </w:p>
    <w:bookmarkEnd w:id="493"/>
    <w:bookmarkStart w:name="z193" w:id="494"/>
    <w:p>
      <w:pPr>
        <w:spacing w:after="0"/>
        <w:ind w:left="0"/>
        <w:jc w:val="left"/>
      </w:pPr>
      <w:r>
        <w:rPr>
          <w:rFonts w:ascii="Consolas"/>
          <w:b w:val="false"/>
          <w:i w:val="false"/>
          <w:color w:val="000000"/>
          <w:sz w:val="20"/>
        </w:rPr>
        <w:t>
      Протокол заседания ГАК ведет ее секретарь, утвержденный в составе ГАК.</w:t>
      </w:r>
    </w:p>
    <w:bookmarkEnd w:id="494"/>
    <w:bookmarkStart w:name="z194" w:id="495"/>
    <w:p>
      <w:pPr>
        <w:spacing w:after="0"/>
        <w:ind w:left="0"/>
        <w:jc w:val="left"/>
      </w:pPr>
      <w:r>
        <w:rPr>
          <w:rFonts w:ascii="Consolas"/>
          <w:b w:val="false"/>
          <w:i w:val="false"/>
          <w:color w:val="000000"/>
          <w:sz w:val="20"/>
        </w:rPr>
        <w:t>
      122. При проведении комплексного экзамена в форме тестирования основанием для оформления индивидуального протокола является экзаменационная ведомость.</w:t>
      </w:r>
    </w:p>
    <w:bookmarkEnd w:id="495"/>
    <w:bookmarkStart w:name="z195" w:id="496"/>
    <w:p>
      <w:pPr>
        <w:spacing w:after="0"/>
        <w:ind w:left="0"/>
        <w:jc w:val="left"/>
      </w:pPr>
      <w:r>
        <w:rPr>
          <w:rFonts w:ascii="Consolas"/>
          <w:b w:val="false"/>
          <w:i w:val="false"/>
          <w:color w:val="000000"/>
          <w:sz w:val="20"/>
        </w:rPr>
        <w:t>
      123. Пересдача комплексного экзамена с положительной оценки с целью ее повышения на более высокую не допускается.</w:t>
      </w:r>
    </w:p>
    <w:bookmarkEnd w:id="496"/>
    <w:bookmarkStart w:name="z196" w:id="497"/>
    <w:p>
      <w:pPr>
        <w:spacing w:after="0"/>
        <w:ind w:left="0"/>
        <w:jc w:val="left"/>
      </w:pPr>
      <w:r>
        <w:rPr>
          <w:rFonts w:ascii="Consolas"/>
          <w:b w:val="false"/>
          <w:i w:val="false"/>
          <w:color w:val="000000"/>
          <w:sz w:val="20"/>
        </w:rPr>
        <w:t>
      124. Обучающийся не согласный с результатом комплексного экзамена подает апелляцию не позднее следующего рабочего дня после его проведения.</w:t>
      </w:r>
    </w:p>
    <w:bookmarkEnd w:id="497"/>
    <w:bookmarkStart w:name="z197" w:id="498"/>
    <w:p>
      <w:pPr>
        <w:spacing w:after="0"/>
        <w:ind w:left="0"/>
        <w:jc w:val="left"/>
      </w:pPr>
      <w:r>
        <w:rPr>
          <w:rFonts w:ascii="Consolas"/>
          <w:b w:val="false"/>
          <w:i w:val="false"/>
          <w:color w:val="000000"/>
          <w:sz w:val="20"/>
        </w:rPr>
        <w:t>
      125. Для проведения апелляции приказом руководителя организации образования создается апелляционная комиссия из числа опытных преподавателей, квалификация которых соответствует профилю специальности.</w:t>
      </w:r>
    </w:p>
    <w:bookmarkEnd w:id="498"/>
    <w:bookmarkStart w:name="z198" w:id="499"/>
    <w:p>
      <w:pPr>
        <w:spacing w:after="0"/>
        <w:ind w:left="0"/>
        <w:jc w:val="left"/>
      </w:pPr>
      <w:r>
        <w:rPr>
          <w:rFonts w:ascii="Consolas"/>
          <w:b w:val="false"/>
          <w:i w:val="false"/>
          <w:color w:val="000000"/>
          <w:sz w:val="20"/>
        </w:rPr>
        <w:t xml:space="preserve">
      126. Обучающиеся, получившие по комплексному экзамену неудовлетворительную оценку, отчисляются из вуза приказом руководителя вуза с выдачей справки, выдаваемой лицам, не завершившим образование, по форме утвержденной </w:t>
      </w:r>
      <w:r>
        <w:rPr>
          <w:rFonts w:ascii="Consolas"/>
          <w:b w:val="false"/>
          <w:i w:val="false"/>
          <w:color w:val="000000"/>
          <w:sz w:val="20"/>
        </w:rPr>
        <w:t>Приказом № 289</w:t>
      </w:r>
      <w:r>
        <w:rPr>
          <w:rFonts w:ascii="Consolas"/>
          <w:b w:val="false"/>
          <w:i w:val="false"/>
          <w:color w:val="000000"/>
          <w:sz w:val="20"/>
        </w:rPr>
        <w:t>.</w:t>
      </w:r>
    </w:p>
    <w:bookmarkEnd w:id="499"/>
    <w:bookmarkStart w:name="z199" w:id="500"/>
    <w:p>
      <w:pPr>
        <w:spacing w:after="0"/>
        <w:ind w:left="0"/>
        <w:jc w:val="left"/>
      </w:pPr>
      <w:r>
        <w:rPr>
          <w:rFonts w:ascii="Consolas"/>
          <w:b w:val="false"/>
          <w:i w:val="false"/>
          <w:color w:val="000000"/>
          <w:sz w:val="20"/>
        </w:rPr>
        <w:t>
      127. Пересдача комплексного экзамена лицам, получившим оценку "неудовлетворительно", в данный период итоговой аттестации в магистратуре или докторантуре не разрешается.</w:t>
      </w:r>
    </w:p>
    <w:bookmarkEnd w:id="500"/>
    <w:bookmarkStart w:name="z200" w:id="501"/>
    <w:p>
      <w:pPr>
        <w:spacing w:after="0"/>
        <w:ind w:left="0"/>
        <w:jc w:val="left"/>
      </w:pPr>
      <w:r>
        <w:rPr>
          <w:rFonts w:ascii="Consolas"/>
          <w:b w:val="false"/>
          <w:i w:val="false"/>
          <w:color w:val="000000"/>
          <w:sz w:val="20"/>
        </w:rPr>
        <w:t xml:space="preserve">
      128. Магистрант или докторант, сдавший комплексный экзамен допускается к защите магистерской диссертации (проекта) или докторской диссертации. </w:t>
      </w:r>
    </w:p>
    <w:bookmarkEnd w:id="501"/>
    <w:bookmarkStart w:name="z201" w:id="502"/>
    <w:p>
      <w:pPr>
        <w:spacing w:after="0"/>
        <w:ind w:left="0"/>
        <w:jc w:val="left"/>
      </w:pPr>
      <w:r>
        <w:rPr>
          <w:rFonts w:ascii="Consolas"/>
          <w:b w:val="false"/>
          <w:i w:val="false"/>
          <w:color w:val="000000"/>
          <w:sz w:val="20"/>
        </w:rPr>
        <w:t>
      129. Допуск к защите магистерской диссертации (проекта) или докторской диссертации оформляется приказом руководителя вуза на основаниях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 кафедрой.</w:t>
      </w:r>
    </w:p>
    <w:bookmarkEnd w:id="502"/>
    <w:bookmarkStart w:name="z202" w:id="503"/>
    <w:p>
      <w:pPr>
        <w:spacing w:after="0"/>
        <w:ind w:left="0"/>
        <w:jc w:val="left"/>
      </w:pPr>
      <w:r>
        <w:rPr>
          <w:rFonts w:ascii="Consolas"/>
          <w:b w:val="false"/>
          <w:i w:val="false"/>
          <w:color w:val="000000"/>
          <w:sz w:val="20"/>
        </w:rPr>
        <w:t>
      130. Магистрант допускается к защите при наличии не менее одной публикации по теме диссертации (проекта) в научных изданиях, журналах или в материалах международной или республиканской научной конференции.</w:t>
      </w:r>
    </w:p>
    <w:bookmarkEnd w:id="503"/>
    <w:bookmarkStart w:name="z203" w:id="504"/>
    <w:p>
      <w:pPr>
        <w:spacing w:after="0"/>
        <w:ind w:left="0"/>
        <w:jc w:val="left"/>
      </w:pPr>
      <w:r>
        <w:rPr>
          <w:rFonts w:ascii="Consolas"/>
          <w:b w:val="false"/>
          <w:i w:val="false"/>
          <w:color w:val="000000"/>
          <w:sz w:val="20"/>
        </w:rPr>
        <w:t>
      131. Магистерские диссертации (проекты) проверяются вузом самостоятельно на предмет плагиата.</w:t>
      </w:r>
    </w:p>
    <w:bookmarkEnd w:id="504"/>
    <w:bookmarkStart w:name="z204" w:id="505"/>
    <w:p>
      <w:pPr>
        <w:spacing w:after="0"/>
        <w:ind w:left="0"/>
        <w:jc w:val="left"/>
      </w:pPr>
      <w:r>
        <w:rPr>
          <w:rFonts w:ascii="Consolas"/>
          <w:b w:val="false"/>
          <w:i w:val="false"/>
          <w:color w:val="000000"/>
          <w:sz w:val="20"/>
        </w:rPr>
        <w:t>
      132. Научный руководитель магистерской диссертации (проекта) утверждается приказом руководителя вуза за каждым магистрантом с указанием темы на основании решения ученого совета вуза.</w:t>
      </w:r>
    </w:p>
    <w:bookmarkEnd w:id="505"/>
    <w:bookmarkStart w:name="z205" w:id="506"/>
    <w:p>
      <w:pPr>
        <w:spacing w:after="0"/>
        <w:ind w:left="0"/>
        <w:jc w:val="left"/>
      </w:pPr>
      <w:r>
        <w:rPr>
          <w:rFonts w:ascii="Consolas"/>
          <w:b w:val="false"/>
          <w:i w:val="false"/>
          <w:color w:val="000000"/>
          <w:sz w:val="20"/>
        </w:rPr>
        <w:t>
      Рецензенты магистерских диссертаций (проектов) утверждаются приказом руководителя вуза общим списком по представлению заведующего выпускающей кафедрой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bookmarkEnd w:id="506"/>
    <w:bookmarkStart w:name="z206" w:id="507"/>
    <w:p>
      <w:pPr>
        <w:spacing w:after="0"/>
        <w:ind w:left="0"/>
        <w:jc w:val="left"/>
      </w:pPr>
      <w:r>
        <w:rPr>
          <w:rFonts w:ascii="Consolas"/>
          <w:b w:val="false"/>
          <w:i w:val="false"/>
          <w:color w:val="000000"/>
          <w:sz w:val="20"/>
        </w:rPr>
        <w:t>
      133. Рецензирование магистерских диссертаций (проекта) осуществляется только внешними специалистами с учеными степенями, учеными званиями, академической степенью доктора философии (PhD), доктора по профилю или магистра из сторонних организаций, квалификация которых соответствует профилю защищаемой магистерской диссертации (проекта).</w:t>
      </w:r>
    </w:p>
    <w:bookmarkEnd w:id="507"/>
    <w:bookmarkStart w:name="z207" w:id="508"/>
    <w:p>
      <w:pPr>
        <w:spacing w:after="0"/>
        <w:ind w:left="0"/>
        <w:jc w:val="left"/>
      </w:pPr>
      <w:r>
        <w:rPr>
          <w:rFonts w:ascii="Consolas"/>
          <w:b w:val="false"/>
          <w:i w:val="false"/>
          <w:color w:val="000000"/>
          <w:sz w:val="20"/>
        </w:rPr>
        <w:t>
      134. Магистрант защищает магистерскую диссертацию (проект) при наличии положительного отзыва научного руководителя и одной рецензии специалиста, соответствующего профилю защищаемой диссертации (проекта).</w:t>
      </w:r>
    </w:p>
    <w:bookmarkEnd w:id="508"/>
    <w:bookmarkStart w:name="z208" w:id="509"/>
    <w:p>
      <w:pPr>
        <w:spacing w:after="0"/>
        <w:ind w:left="0"/>
        <w:jc w:val="left"/>
      </w:pPr>
      <w:r>
        <w:rPr>
          <w:rFonts w:ascii="Consolas"/>
          <w:b w:val="false"/>
          <w:i w:val="false"/>
          <w:color w:val="000000"/>
          <w:sz w:val="20"/>
        </w:rPr>
        <w:t>
      В случае если научным руководителем дается отрицательное заключение "не допускается к защите", магистрант не защищает магистерскую диссертацию (проект).</w:t>
      </w:r>
    </w:p>
    <w:bookmarkEnd w:id="509"/>
    <w:bookmarkStart w:name="z209" w:id="510"/>
    <w:p>
      <w:pPr>
        <w:spacing w:after="0"/>
        <w:ind w:left="0"/>
        <w:jc w:val="left"/>
      </w:pPr>
      <w:r>
        <w:rPr>
          <w:rFonts w:ascii="Consolas"/>
          <w:b w:val="false"/>
          <w:i w:val="false"/>
          <w:color w:val="000000"/>
          <w:sz w:val="20"/>
        </w:rPr>
        <w:t>
      Обучающийся допускается к защите магистерской диссертации (проекта) как при положительном, так и при отрицательном заключении рецензента.</w:t>
      </w:r>
    </w:p>
    <w:bookmarkEnd w:id="510"/>
    <w:bookmarkStart w:name="z210" w:id="511"/>
    <w:p>
      <w:pPr>
        <w:spacing w:after="0"/>
        <w:ind w:left="0"/>
        <w:jc w:val="left"/>
      </w:pPr>
      <w:r>
        <w:rPr>
          <w:rFonts w:ascii="Consolas"/>
          <w:b w:val="false"/>
          <w:i w:val="false"/>
          <w:color w:val="000000"/>
          <w:sz w:val="20"/>
        </w:rPr>
        <w:t>
      135. По результатам комплексного экзамена и защиты магистерской диссертации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bookmarkEnd w:id="511"/>
    <w:bookmarkStart w:name="z211" w:id="512"/>
    <w:p>
      <w:pPr>
        <w:spacing w:after="0"/>
        <w:ind w:left="0"/>
        <w:jc w:val="left"/>
      </w:pPr>
      <w:r>
        <w:rPr>
          <w:rFonts w:ascii="Consolas"/>
          <w:b w:val="false"/>
          <w:i w:val="false"/>
          <w:color w:val="000000"/>
          <w:sz w:val="20"/>
        </w:rPr>
        <w:t xml:space="preserve">
      136. Магистрантам, прошедшим итоговую аттестацию и подтвердившим освоение соответствующей образовательной программы магистратуры, решением ГАК присуждается степень "магистр" по соответствующей специальности и выдается бесплатно диплом государственного образца с транскриптом, по форме утвержденный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r>
        <w:rPr>
          <w:rFonts w:ascii="Consolas"/>
          <w:b/>
          <w:i w:val="false"/>
          <w:color w:val="000000"/>
          <w:sz w:val="20"/>
        </w:rPr>
        <w:t xml:space="preserve">" </w:t>
      </w:r>
      <w:r>
        <w:rPr>
          <w:rFonts w:ascii="Consolas"/>
          <w:b w:val="false"/>
          <w:i w:val="false"/>
          <w:color w:val="000000"/>
          <w:sz w:val="20"/>
        </w:rPr>
        <w:t>(зарегистрированный в Реестре государственной регистрации нормативных правовых актов Республики Казахстан под № 10348) в течение пяти рабочих дней после дня завершения итоговой аттестации согласно академическому календарю.</w:t>
      </w:r>
    </w:p>
    <w:bookmarkEnd w:id="512"/>
    <w:bookmarkStart w:name="z212" w:id="513"/>
    <w:p>
      <w:pPr>
        <w:spacing w:after="0"/>
        <w:ind w:left="0"/>
        <w:jc w:val="left"/>
      </w:pPr>
      <w:r>
        <w:rPr>
          <w:rFonts w:ascii="Consolas"/>
          <w:b w:val="false"/>
          <w:i w:val="false"/>
          <w:color w:val="000000"/>
          <w:sz w:val="20"/>
        </w:rPr>
        <w:t>
      137. В транскрипте указываются последние оценки по балльно-рейтинговой буквенной системе оценок знаний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результаты итоговой аттестации с указанием их объема в кредитах и академических часах.</w:t>
      </w:r>
    </w:p>
    <w:bookmarkEnd w:id="513"/>
    <w:bookmarkStart w:name="z213" w:id="514"/>
    <w:p>
      <w:pPr>
        <w:spacing w:after="0"/>
        <w:ind w:left="0"/>
        <w:jc w:val="left"/>
      </w:pPr>
      <w:r>
        <w:rPr>
          <w:rFonts w:ascii="Consolas"/>
          <w:b w:val="false"/>
          <w:i w:val="false"/>
          <w:color w:val="000000"/>
          <w:sz w:val="20"/>
        </w:rPr>
        <w:t>
      138. По окончанию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 вуза.</w:t>
      </w:r>
    </w:p>
    <w:bookmarkEnd w:id="514"/>
    <w:bookmarkStart w:name="z214" w:id="515"/>
    <w:p>
      <w:pPr>
        <w:spacing w:after="0"/>
        <w:ind w:left="0"/>
        <w:jc w:val="left"/>
      </w:pPr>
      <w:r>
        <w:rPr>
          <w:rFonts w:ascii="Consolas"/>
          <w:b w:val="false"/>
          <w:i w:val="false"/>
          <w:color w:val="000000"/>
          <w:sz w:val="20"/>
        </w:rPr>
        <w:t>
      139. Отчет председателя ГАК об итоговой аттестации магистрантов включает таблицы, приведенные в приложении 4 к настоящим Правилам, и пояснительную записку.</w:t>
      </w:r>
    </w:p>
    <w:bookmarkEnd w:id="515"/>
    <w:bookmarkStart w:name="z215" w:id="516"/>
    <w:p>
      <w:pPr>
        <w:spacing w:after="0"/>
        <w:ind w:left="0"/>
        <w:jc w:val="left"/>
      </w:pPr>
      <w:r>
        <w:rPr>
          <w:rFonts w:ascii="Consolas"/>
          <w:b w:val="false"/>
          <w:i w:val="false"/>
          <w:color w:val="000000"/>
          <w:sz w:val="20"/>
        </w:rPr>
        <w:t>
      В пояснительной записке отражаются:</w:t>
      </w:r>
    </w:p>
    <w:bookmarkEnd w:id="516"/>
    <w:bookmarkStart w:name="z216" w:id="517"/>
    <w:p>
      <w:pPr>
        <w:spacing w:after="0"/>
        <w:ind w:left="0"/>
        <w:jc w:val="left"/>
      </w:pPr>
      <w:r>
        <w:rPr>
          <w:rFonts w:ascii="Consolas"/>
          <w:b w:val="false"/>
          <w:i w:val="false"/>
          <w:color w:val="000000"/>
          <w:sz w:val="20"/>
        </w:rPr>
        <w:t>
      1) уровень подготовки магистров по данной специальности;</w:t>
      </w:r>
    </w:p>
    <w:bookmarkEnd w:id="517"/>
    <w:bookmarkStart w:name="z217" w:id="518"/>
    <w:p>
      <w:pPr>
        <w:spacing w:after="0"/>
        <w:ind w:left="0"/>
        <w:jc w:val="left"/>
      </w:pPr>
      <w:r>
        <w:rPr>
          <w:rFonts w:ascii="Consolas"/>
          <w:b w:val="false"/>
          <w:i w:val="false"/>
          <w:color w:val="000000"/>
          <w:sz w:val="20"/>
        </w:rPr>
        <w:t>
      2) характеристика знаний магистрантов, выявленных на комплексном экзамене;</w:t>
      </w:r>
    </w:p>
    <w:bookmarkEnd w:id="518"/>
    <w:bookmarkStart w:name="z218" w:id="519"/>
    <w:p>
      <w:pPr>
        <w:spacing w:after="0"/>
        <w:ind w:left="0"/>
        <w:jc w:val="left"/>
      </w:pPr>
      <w:r>
        <w:rPr>
          <w:rFonts w:ascii="Consolas"/>
          <w:b w:val="false"/>
          <w:i w:val="false"/>
          <w:color w:val="000000"/>
          <w:sz w:val="20"/>
        </w:rPr>
        <w:t>
      3) качество выполнения магистерских диссертаций (проекта);</w:t>
      </w:r>
    </w:p>
    <w:bookmarkEnd w:id="519"/>
    <w:bookmarkStart w:name="z219" w:id="520"/>
    <w:p>
      <w:pPr>
        <w:spacing w:after="0"/>
        <w:ind w:left="0"/>
        <w:jc w:val="left"/>
      </w:pPr>
      <w:r>
        <w:rPr>
          <w:rFonts w:ascii="Consolas"/>
          <w:b w:val="false"/>
          <w:i w:val="false"/>
          <w:color w:val="000000"/>
          <w:sz w:val="20"/>
        </w:rPr>
        <w:t>
      4) соответствие тематики магистерских диссертаций (проекта) современному состоянию науки, техники, культуры и запросам производства;</w:t>
      </w:r>
    </w:p>
    <w:bookmarkEnd w:id="520"/>
    <w:bookmarkStart w:name="z220" w:id="521"/>
    <w:p>
      <w:pPr>
        <w:spacing w:after="0"/>
        <w:ind w:left="0"/>
        <w:jc w:val="left"/>
      </w:pPr>
      <w:r>
        <w:rPr>
          <w:rFonts w:ascii="Consolas"/>
          <w:b w:val="false"/>
          <w:i w:val="false"/>
          <w:color w:val="000000"/>
          <w:sz w:val="20"/>
        </w:rPr>
        <w:t>
      5) анализ качества подготовки магистров по данной специальности;</w:t>
      </w:r>
    </w:p>
    <w:bookmarkEnd w:id="521"/>
    <w:bookmarkStart w:name="z221" w:id="522"/>
    <w:p>
      <w:pPr>
        <w:spacing w:after="0"/>
        <w:ind w:left="0"/>
        <w:jc w:val="left"/>
      </w:pPr>
      <w:r>
        <w:rPr>
          <w:rFonts w:ascii="Consolas"/>
          <w:b w:val="false"/>
          <w:i w:val="false"/>
          <w:color w:val="000000"/>
          <w:sz w:val="20"/>
        </w:rPr>
        <w:t>
      6) недостатки в подготовке магистров;</w:t>
      </w:r>
    </w:p>
    <w:bookmarkEnd w:id="522"/>
    <w:bookmarkStart w:name="z222" w:id="523"/>
    <w:p>
      <w:pPr>
        <w:spacing w:after="0"/>
        <w:ind w:left="0"/>
        <w:jc w:val="left"/>
      </w:pPr>
      <w:r>
        <w:rPr>
          <w:rFonts w:ascii="Consolas"/>
          <w:b w:val="false"/>
          <w:i w:val="false"/>
          <w:color w:val="000000"/>
          <w:sz w:val="20"/>
        </w:rPr>
        <w:t>
      7) соответствие заключения кафедры, отзыва научного руководителя, рецензии уровню защиты магистерской диссертации (проекта);</w:t>
      </w:r>
    </w:p>
    <w:bookmarkEnd w:id="523"/>
    <w:bookmarkStart w:name="z223" w:id="524"/>
    <w:p>
      <w:pPr>
        <w:spacing w:after="0"/>
        <w:ind w:left="0"/>
        <w:jc w:val="left"/>
      </w:pPr>
      <w:r>
        <w:rPr>
          <w:rFonts w:ascii="Consolas"/>
          <w:b w:val="false"/>
          <w:i w:val="false"/>
          <w:color w:val="000000"/>
          <w:sz w:val="20"/>
        </w:rPr>
        <w:t>
      8) конкретные рекомендации по дальнейшему совершенствованию подготовки магистров.</w:t>
      </w:r>
    </w:p>
    <w:bookmarkEnd w:id="524"/>
    <w:bookmarkStart w:name="z224" w:id="525"/>
    <w:p>
      <w:pPr>
        <w:spacing w:after="0"/>
        <w:ind w:left="0"/>
        <w:jc w:val="left"/>
      </w:pPr>
      <w:r>
        <w:rPr>
          <w:rFonts w:ascii="Consolas"/>
          <w:b w:val="false"/>
          <w:i w:val="false"/>
          <w:color w:val="000000"/>
          <w:sz w:val="20"/>
        </w:rPr>
        <w:t>
      140. На основании результатов итоговой аттестации издается приказ руководителя вуза о выпуске магистрантов, завершивших обучение по соответствующей образовательной программе магистратуры и успешно прошедших итоговую аттестацию, с присуждением степени "магистр" по соответствующей специальности.</w:t>
      </w:r>
    </w:p>
    <w:bookmarkEnd w:id="525"/>
    <w:bookmarkStart w:name="z225" w:id="526"/>
    <w:p>
      <w:pPr>
        <w:spacing w:after="0"/>
        <w:ind w:left="0"/>
        <w:jc w:val="left"/>
      </w:pPr>
      <w:r>
        <w:rPr>
          <w:rFonts w:ascii="Consolas"/>
          <w:b w:val="false"/>
          <w:i w:val="false"/>
          <w:color w:val="000000"/>
          <w:sz w:val="20"/>
        </w:rPr>
        <w:t xml:space="preserve">
      141. Магистрант,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r>
        <w:rPr>
          <w:rFonts w:ascii="Consolas"/>
          <w:b w:val="false"/>
          <w:i w:val="false"/>
          <w:color w:val="000000"/>
          <w:sz w:val="20"/>
        </w:rPr>
        <w:t>Приказом № 289</w:t>
      </w:r>
      <w:r>
        <w:rPr>
          <w:rFonts w:ascii="Consolas"/>
          <w:b w:val="false"/>
          <w:i w:val="false"/>
          <w:color w:val="000000"/>
          <w:sz w:val="20"/>
        </w:rPr>
        <w:t>.</w:t>
      </w:r>
    </w:p>
    <w:bookmarkEnd w:id="526"/>
    <w:bookmarkStart w:name="z226" w:id="527"/>
    <w:p>
      <w:pPr>
        <w:spacing w:after="0"/>
        <w:ind w:left="0"/>
        <w:jc w:val="left"/>
      </w:pPr>
      <w:r>
        <w:rPr>
          <w:rFonts w:ascii="Consolas"/>
          <w:b w:val="false"/>
          <w:i w:val="false"/>
          <w:color w:val="000000"/>
          <w:sz w:val="20"/>
        </w:rPr>
        <w:t>
      142. Список выпускников магистратуры, окончивших соответствующие образовательные программы, с указанием их фамилии, имени, отчества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дня издания приказа о выпуске.</w:t>
      </w:r>
    </w:p>
    <w:bookmarkEnd w:id="527"/>
    <w:bookmarkStart w:name="z227" w:id="528"/>
    <w:p>
      <w:pPr>
        <w:spacing w:after="0"/>
        <w:ind w:left="0"/>
        <w:jc w:val="left"/>
      </w:pPr>
      <w:r>
        <w:rPr>
          <w:rFonts w:ascii="Consolas"/>
          <w:b w:val="false"/>
          <w:i w:val="false"/>
          <w:color w:val="000000"/>
          <w:sz w:val="20"/>
        </w:rPr>
        <w:t xml:space="preserve">
      143. Организация и проведение защиты докторских диссертации осуществляется в соответствии с Правилами присуждения ученых степеней, утвержденными </w:t>
      </w:r>
      <w:r>
        <w:rPr>
          <w:rFonts w:ascii="Consolas"/>
          <w:b w:val="false"/>
          <w:i w:val="false"/>
          <w:color w:val="000000"/>
          <w:sz w:val="20"/>
        </w:rPr>
        <w:t>приказом</w:t>
      </w:r>
      <w:r>
        <w:rPr>
          <w:rFonts w:ascii="Consolas"/>
          <w:b w:val="false"/>
          <w:i w:val="false"/>
          <w:color w:val="000000"/>
          <w:sz w:val="20"/>
        </w:rPr>
        <w:t xml:space="preserve"> Министра образования и науки Республики Казахстан от 31 марта 2011 года № 127 (зарегистрированный в Реестре государственной регистрации нормативных правовых актов Республики Казахстан под № 6951).</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Типовым правилам проведения</w:t>
            </w:r>
            <w:r>
              <w:br/>
            </w:r>
            <w:r>
              <w:rPr>
                <w:rFonts w:ascii="Consolas"/>
                <w:b w:val="false"/>
                <w:i w:val="false"/>
                <w:color w:val="000000"/>
                <w:sz w:val="20"/>
              </w:rPr>
              <w:t>текущего контроля успеваемости,</w:t>
            </w:r>
            <w:r>
              <w:br/>
            </w:r>
            <w:r>
              <w:rPr>
                <w:rFonts w:ascii="Consolas"/>
                <w:b w:val="false"/>
                <w:i w:val="false"/>
                <w:color w:val="000000"/>
                <w:sz w:val="20"/>
              </w:rPr>
              <w:t>промежуточной и итоговой аттестации</w:t>
            </w:r>
            <w:r>
              <w:br/>
            </w:r>
            <w:r>
              <w:rPr>
                <w:rFonts w:ascii="Consolas"/>
                <w:b w:val="false"/>
                <w:i w:val="false"/>
                <w:color w:val="000000"/>
                <w:sz w:val="20"/>
              </w:rPr>
              <w:t>обучающихся в высших учебных заведениях</w:t>
            </w:r>
          </w:p>
        </w:tc>
      </w:tr>
    </w:tbl>
    <w:bookmarkStart w:name="z229" w:id="529"/>
    <w:p>
      <w:pPr>
        <w:spacing w:after="0"/>
        <w:ind w:left="0"/>
        <w:jc w:val="left"/>
      </w:pPr>
      <w:r>
        <w:rPr>
          <w:rFonts w:ascii="Consolas"/>
          <w:b/>
          <w:i w:val="false"/>
          <w:color w:val="000000"/>
        </w:rPr>
        <w:t xml:space="preserve"> Балльно-рейтинговая буквенная система оценки учебных достижений обучающихся с переводом в традиционную шкалу оценок</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30"/>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bookmarkEnd w:id="53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531"/>
          <w:p>
            <w:pPr>
              <w:spacing w:after="20"/>
              <w:ind w:left="20"/>
              <w:jc w:val="center"/>
            </w:pPr>
            <w:r>
              <w:rPr>
                <w:rFonts w:ascii="Consolas"/>
                <w:b w:val="false"/>
                <w:i w:val="false"/>
                <w:color w:val="000000"/>
                <w:sz w:val="20"/>
              </w:rPr>
              <w:t>
А</w:t>
            </w:r>
          </w:p>
          <w:bookmarkEnd w:id="531"/>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532"/>
          <w:p>
            <w:pPr>
              <w:spacing w:after="20"/>
              <w:ind w:left="20"/>
              <w:jc w:val="center"/>
            </w:pPr>
            <w:r>
              <w:rPr>
                <w:rFonts w:ascii="Consolas"/>
                <w:b w:val="false"/>
                <w:i w:val="false"/>
                <w:color w:val="000000"/>
                <w:sz w:val="20"/>
              </w:rPr>
              <w:t>
А-</w:t>
            </w:r>
          </w:p>
          <w:bookmarkEnd w:id="532"/>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33"/>
          <w:p>
            <w:pPr>
              <w:spacing w:after="20"/>
              <w:ind w:left="20"/>
              <w:jc w:val="center"/>
            </w:pPr>
            <w:r>
              <w:rPr>
                <w:rFonts w:ascii="Consolas"/>
                <w:b w:val="false"/>
                <w:i w:val="false"/>
                <w:color w:val="000000"/>
                <w:sz w:val="20"/>
              </w:rPr>
              <w:t>
В+</w:t>
            </w:r>
          </w:p>
          <w:bookmarkEnd w:id="53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34"/>
          <w:p>
            <w:pPr>
              <w:spacing w:after="20"/>
              <w:ind w:left="20"/>
              <w:jc w:val="center"/>
            </w:pPr>
            <w:r>
              <w:rPr>
                <w:rFonts w:ascii="Consolas"/>
                <w:b w:val="false"/>
                <w:i w:val="false"/>
                <w:color w:val="000000"/>
                <w:sz w:val="20"/>
              </w:rPr>
              <w:t>
В</w:t>
            </w:r>
          </w:p>
          <w:bookmarkEnd w:id="53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35"/>
          <w:p>
            <w:pPr>
              <w:spacing w:after="20"/>
              <w:ind w:left="20"/>
              <w:jc w:val="center"/>
            </w:pPr>
            <w:r>
              <w:rPr>
                <w:rFonts w:ascii="Consolas"/>
                <w:b w:val="false"/>
                <w:i w:val="false"/>
                <w:color w:val="000000"/>
                <w:sz w:val="20"/>
              </w:rPr>
              <w:t>
В-</w:t>
            </w:r>
          </w:p>
          <w:bookmarkEnd w:id="535"/>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536"/>
          <w:p>
            <w:pPr>
              <w:spacing w:after="20"/>
              <w:ind w:left="20"/>
              <w:jc w:val="center"/>
            </w:pPr>
            <w:r>
              <w:rPr>
                <w:rFonts w:ascii="Consolas"/>
                <w:b w:val="false"/>
                <w:i w:val="false"/>
                <w:color w:val="000000"/>
                <w:sz w:val="20"/>
              </w:rPr>
              <w:t>
С+</w:t>
            </w:r>
          </w:p>
          <w:bookmarkEnd w:id="536"/>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37"/>
          <w:p>
            <w:pPr>
              <w:spacing w:after="20"/>
              <w:ind w:left="20"/>
              <w:jc w:val="center"/>
            </w:pPr>
            <w:r>
              <w:rPr>
                <w:rFonts w:ascii="Consolas"/>
                <w:b w:val="false"/>
                <w:i w:val="false"/>
                <w:color w:val="000000"/>
                <w:sz w:val="20"/>
              </w:rPr>
              <w:t>
С</w:t>
            </w:r>
          </w:p>
          <w:bookmarkEnd w:id="537"/>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38"/>
          <w:p>
            <w:pPr>
              <w:spacing w:after="20"/>
              <w:ind w:left="20"/>
              <w:jc w:val="center"/>
            </w:pPr>
            <w:r>
              <w:rPr>
                <w:rFonts w:ascii="Consolas"/>
                <w:b w:val="false"/>
                <w:i w:val="false"/>
                <w:color w:val="000000"/>
                <w:sz w:val="20"/>
              </w:rPr>
              <w:t>
С-</w:t>
            </w:r>
          </w:p>
          <w:bookmarkEnd w:id="538"/>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39"/>
          <w:p>
            <w:pPr>
              <w:spacing w:after="20"/>
              <w:ind w:left="20"/>
              <w:jc w:val="center"/>
            </w:pPr>
            <w:r>
              <w:rPr>
                <w:rFonts w:ascii="Consolas"/>
                <w:b w:val="false"/>
                <w:i w:val="false"/>
                <w:color w:val="000000"/>
                <w:sz w:val="20"/>
              </w:rPr>
              <w:t>
D+</w:t>
            </w:r>
          </w:p>
          <w:bookmarkEnd w:id="539"/>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540"/>
          <w:p>
            <w:pPr>
              <w:spacing w:after="20"/>
              <w:ind w:left="20"/>
              <w:jc w:val="center"/>
            </w:pPr>
            <w:r>
              <w:rPr>
                <w:rFonts w:ascii="Consolas"/>
                <w:b w:val="false"/>
                <w:i w:val="false"/>
                <w:color w:val="000000"/>
                <w:sz w:val="20"/>
              </w:rPr>
              <w:t>
D-</w:t>
            </w:r>
          </w:p>
          <w:bookmarkEnd w:id="54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41"/>
          <w:p>
            <w:pPr>
              <w:spacing w:after="20"/>
              <w:ind w:left="20"/>
              <w:jc w:val="center"/>
            </w:pPr>
            <w:r>
              <w:rPr>
                <w:rFonts w:ascii="Consolas"/>
                <w:b w:val="false"/>
                <w:i w:val="false"/>
                <w:color w:val="000000"/>
                <w:sz w:val="20"/>
              </w:rPr>
              <w:t>
F</w:t>
            </w:r>
          </w:p>
          <w:bookmarkEnd w:id="541"/>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Типовым правилам проведения</w:t>
            </w:r>
            <w:r>
              <w:br/>
            </w:r>
            <w:r>
              <w:rPr>
                <w:rFonts w:ascii="Consolas"/>
                <w:b w:val="false"/>
                <w:i w:val="false"/>
                <w:color w:val="000000"/>
                <w:sz w:val="20"/>
              </w:rPr>
              <w:t>текущего контроля успеваемости,</w:t>
            </w:r>
            <w:r>
              <w:br/>
            </w:r>
            <w:r>
              <w:rPr>
                <w:rFonts w:ascii="Consolas"/>
                <w:b w:val="false"/>
                <w:i w:val="false"/>
                <w:color w:val="000000"/>
                <w:sz w:val="20"/>
              </w:rPr>
              <w:t>промежуточной и итоговой аттестации</w:t>
            </w:r>
            <w:r>
              <w:br/>
            </w:r>
            <w:r>
              <w:rPr>
                <w:rFonts w:ascii="Consolas"/>
                <w:b w:val="false"/>
                <w:i w:val="false"/>
                <w:color w:val="000000"/>
                <w:sz w:val="20"/>
              </w:rPr>
              <w:t>обучающихся в высших учебных заведениях</w:t>
            </w:r>
          </w:p>
        </w:tc>
      </w:tr>
    </w:tbl>
    <w:bookmarkStart w:name="z243" w:id="542"/>
    <w:p>
      <w:pPr>
        <w:spacing w:after="0"/>
        <w:ind w:left="0"/>
        <w:jc w:val="left"/>
      </w:pPr>
      <w:r>
        <w:rPr>
          <w:rFonts w:ascii="Consolas"/>
          <w:b/>
          <w:i w:val="false"/>
          <w:color w:val="000000"/>
        </w:rPr>
        <w:t xml:space="preserve"> Таблица перевода оценок балльно-рейтинговой буквенной системы в оценки по ECTS (Европейская система перевода и накопления кредитов)</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521"/>
        <w:gridCol w:w="3167"/>
        <w:gridCol w:w="1940"/>
        <w:gridCol w:w="2915"/>
        <w:gridCol w:w="104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543"/>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43"/>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ECTS</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544"/>
          <w:p>
            <w:pPr>
              <w:spacing w:after="20"/>
              <w:ind w:left="20"/>
              <w:jc w:val="center"/>
            </w:pPr>
            <w:r>
              <w:rPr>
                <w:rFonts w:ascii="Consolas"/>
                <w:b w:val="false"/>
                <w:i w:val="false"/>
                <w:color w:val="000000"/>
                <w:sz w:val="20"/>
              </w:rPr>
              <w:t>
А1</w:t>
            </w:r>
          </w:p>
          <w:bookmarkEnd w:id="544"/>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521"/>
        <w:gridCol w:w="3167"/>
        <w:gridCol w:w="1940"/>
        <w:gridCol w:w="2915"/>
        <w:gridCol w:w="104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45"/>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45"/>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ECTS</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46"/>
          <w:p>
            <w:pPr>
              <w:spacing w:after="20"/>
              <w:ind w:left="20"/>
              <w:jc w:val="center"/>
            </w:pPr>
            <w:r>
              <w:rPr>
                <w:rFonts w:ascii="Consolas"/>
                <w:b w:val="false"/>
                <w:i w:val="false"/>
                <w:color w:val="000000"/>
                <w:sz w:val="20"/>
              </w:rPr>
              <w:t>
А2</w:t>
            </w:r>
          </w:p>
          <w:bookmarkEnd w:id="546"/>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579"/>
        <w:gridCol w:w="2819"/>
        <w:gridCol w:w="2014"/>
        <w:gridCol w:w="3026"/>
        <w:gridCol w:w="1080"/>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47"/>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47"/>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w:t>
            </w:r>
            <w:r>
              <w:br/>
            </w:r>
            <w:r>
              <w:rPr>
                <w:rFonts w:ascii="Consolas"/>
                <w:b w:val="false"/>
                <w:i w:val="false"/>
                <w:color w:val="000000"/>
                <w:sz w:val="20"/>
              </w:rPr>
              <w:t>
</w:t>
            </w:r>
            <w:r>
              <w:rPr>
                <w:rFonts w:ascii="Consolas"/>
                <w:b/>
                <w:i w:val="false"/>
                <w:color w:val="000000"/>
                <w:sz w:val="20"/>
              </w:rPr>
              <w:t>по</w:t>
            </w:r>
            <w:r>
              <w:rPr>
                <w:rFonts w:ascii="Consolas"/>
                <w:b/>
                <w:i w:val="false"/>
                <w:color w:val="000000"/>
                <w:sz w:val="20"/>
              </w:rPr>
              <w:t xml:space="preserve"> ECTS</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48"/>
          <w:p>
            <w:pPr>
              <w:spacing w:after="20"/>
              <w:ind w:left="20"/>
              <w:jc w:val="center"/>
            </w:pPr>
            <w:r>
              <w:rPr>
                <w:rFonts w:ascii="Consolas"/>
                <w:b w:val="false"/>
                <w:i w:val="false"/>
                <w:color w:val="000000"/>
                <w:sz w:val="20"/>
              </w:rPr>
              <w:t>
В1</w:t>
            </w:r>
          </w:p>
          <w:bookmarkEnd w:id="548"/>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521"/>
        <w:gridCol w:w="3167"/>
        <w:gridCol w:w="1940"/>
        <w:gridCol w:w="2915"/>
        <w:gridCol w:w="104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49"/>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49"/>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ECTS</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50"/>
          <w:p>
            <w:pPr>
              <w:spacing w:after="20"/>
              <w:ind w:left="20"/>
              <w:jc w:val="center"/>
            </w:pPr>
            <w:r>
              <w:rPr>
                <w:rFonts w:ascii="Consolas"/>
                <w:b w:val="false"/>
                <w:i w:val="false"/>
                <w:color w:val="000000"/>
                <w:sz w:val="20"/>
              </w:rPr>
              <w:t>
В2</w:t>
            </w:r>
          </w:p>
          <w:bookmarkEnd w:id="550"/>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521"/>
        <w:gridCol w:w="3167"/>
        <w:gridCol w:w="1940"/>
        <w:gridCol w:w="2915"/>
        <w:gridCol w:w="104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51"/>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51"/>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ECTS</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52"/>
          <w:p>
            <w:pPr>
              <w:spacing w:after="20"/>
              <w:ind w:left="20"/>
              <w:jc w:val="center"/>
            </w:pPr>
            <w:r>
              <w:rPr>
                <w:rFonts w:ascii="Consolas"/>
                <w:b w:val="false"/>
                <w:i w:val="false"/>
                <w:color w:val="000000"/>
                <w:sz w:val="20"/>
              </w:rPr>
              <w:t>
С1</w:t>
            </w:r>
          </w:p>
          <w:bookmarkEnd w:id="552"/>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521"/>
        <w:gridCol w:w="3167"/>
        <w:gridCol w:w="1940"/>
        <w:gridCol w:w="2915"/>
        <w:gridCol w:w="104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553"/>
          <w:p>
            <w:pPr>
              <w:spacing w:after="20"/>
              <w:ind w:left="20"/>
              <w:jc w:val="left"/>
            </w:pPr>
            <w:r>
              <w:rPr>
                <w:rFonts w:ascii="Consolas"/>
                <w:b w:val="false"/>
                <w:i w:val="false"/>
                <w:color w:val="000000"/>
                <w:sz w:val="20"/>
              </w:rPr>
              <w:t>
</w:t>
            </w:r>
            <w:r>
              <w:rPr>
                <w:rFonts w:ascii="Consolas"/>
                <w:b/>
                <w:i w:val="false"/>
                <w:color w:val="000000"/>
                <w:sz w:val="20"/>
              </w:rPr>
              <w:t>Уровень и описание владения языка по ОЕК</w:t>
            </w:r>
          </w:p>
          <w:bookmarkEnd w:id="553"/>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буквенной системе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ECTS</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Цифровой эквивалент баллов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ное</w:t>
            </w:r>
            <w:r>
              <w:rPr>
                <w:rFonts w:ascii="Consolas"/>
                <w:b/>
                <w:i w:val="false"/>
                <w:color w:val="000000"/>
                <w:sz w:val="20"/>
              </w:rPr>
              <w:t xml:space="preserve"> содержание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Оценка по традиционной системе</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54"/>
          <w:p>
            <w:pPr>
              <w:spacing w:after="20"/>
              <w:ind w:left="20"/>
              <w:jc w:val="center"/>
            </w:pPr>
            <w:r>
              <w:rPr>
                <w:rFonts w:ascii="Consolas"/>
                <w:b w:val="false"/>
                <w:i w:val="false"/>
                <w:color w:val="000000"/>
                <w:sz w:val="20"/>
              </w:rPr>
              <w:t>
С2</w:t>
            </w:r>
          </w:p>
          <w:bookmarkEnd w:id="554"/>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95-100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85-89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80-84</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65-69</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D</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E</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FX, F</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Типовым правилам проведения</w:t>
            </w:r>
            <w:r>
              <w:br/>
            </w:r>
            <w:r>
              <w:rPr>
                <w:rFonts w:ascii="Consolas"/>
                <w:b w:val="false"/>
                <w:i w:val="false"/>
                <w:color w:val="000000"/>
                <w:sz w:val="20"/>
              </w:rPr>
              <w:t>текущего контроля успеваемости,</w:t>
            </w:r>
            <w:r>
              <w:br/>
            </w:r>
            <w:r>
              <w:rPr>
                <w:rFonts w:ascii="Consolas"/>
                <w:b w:val="false"/>
                <w:i w:val="false"/>
                <w:color w:val="000000"/>
                <w:sz w:val="20"/>
              </w:rPr>
              <w:t>промежуточной и итоговой аттестации</w:t>
            </w:r>
            <w:r>
              <w:br/>
            </w:r>
            <w:r>
              <w:rPr>
                <w:rFonts w:ascii="Consolas"/>
                <w:b w:val="false"/>
                <w:i w:val="false"/>
                <w:color w:val="000000"/>
                <w:sz w:val="20"/>
              </w:rPr>
              <w:t>обучающихся в высших учебных заведениях</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318" w:id="555"/>
    <w:p>
      <w:pPr>
        <w:spacing w:after="0"/>
        <w:ind w:left="0"/>
        <w:jc w:val="left"/>
      </w:pPr>
      <w:r>
        <w:rPr>
          <w:rFonts w:ascii="Consolas"/>
          <w:b w:val="false"/>
          <w:i w:val="false"/>
          <w:color w:val="000000"/>
          <w:sz w:val="20"/>
        </w:rPr>
        <w:t>
                               Результаты _____________ экзаменационной сессии</w:t>
      </w:r>
      <w:r>
        <w:br/>
      </w:r>
      <w:r>
        <w:rPr>
          <w:rFonts w:ascii="Consolas"/>
          <w:b w:val="false"/>
          <w:i w:val="false"/>
          <w:color w:val="000000"/>
          <w:sz w:val="20"/>
        </w:rPr>
        <w:t xml:space="preserve">                                     20__ 20__ учебного года</w:t>
      </w:r>
      <w:r>
        <w:br/>
      </w:r>
      <w:r>
        <w:rPr>
          <w:rFonts w:ascii="Consolas"/>
          <w:b w:val="false"/>
          <w:i w:val="false"/>
          <w:color w:val="000000"/>
          <w:sz w:val="20"/>
        </w:rPr>
        <w:t xml:space="preserve">                                         </w:t>
      </w:r>
      <w:r>
        <w:rPr>
          <w:rFonts w:ascii="Consolas"/>
          <w:b w:val="false"/>
          <w:i/>
          <w:color w:val="000000"/>
          <w:sz w:val="20"/>
        </w:rPr>
        <w:t>(</w:t>
      </w:r>
      <w:r>
        <w:rPr>
          <w:rFonts w:ascii="Consolas"/>
          <w:b w:val="false"/>
          <w:i/>
          <w:color w:val="000000"/>
          <w:sz w:val="20"/>
        </w:rPr>
        <w:t>зимней, весенней, летней)</w:t>
      </w:r>
    </w:p>
    <w:bookmarkEnd w:id="555"/>
    <w:bookmarkStart w:name="z319" w:id="556"/>
    <w:p>
      <w:pPr>
        <w:spacing w:after="0"/>
        <w:ind w:left="0"/>
        <w:jc w:val="left"/>
      </w:pPr>
      <w:r>
        <w:rPr>
          <w:rFonts w:ascii="Consolas"/>
          <w:b w:val="false"/>
          <w:i w:val="false"/>
          <w:color w:val="000000"/>
          <w:sz w:val="20"/>
        </w:rPr>
        <w:t>
                   ____________________________________________________________________</w:t>
      </w:r>
      <w:r>
        <w:br/>
      </w:r>
      <w:r>
        <w:rPr>
          <w:rFonts w:ascii="Consolas"/>
          <w:b w:val="false"/>
          <w:i w:val="false"/>
          <w:color w:val="000000"/>
          <w:sz w:val="20"/>
        </w:rPr>
        <w:t xml:space="preserve">                                       (наименование вуза)</w:t>
      </w:r>
    </w:p>
    <w:bookmarkEnd w:id="556"/>
    <w:bookmarkStart w:name="z320" w:id="557"/>
    <w:p>
      <w:pPr>
        <w:spacing w:after="0"/>
        <w:ind w:left="0"/>
        <w:jc w:val="left"/>
      </w:pPr>
      <w:r>
        <w:rPr>
          <w:rFonts w:ascii="Consolas"/>
          <w:b w:val="false"/>
          <w:i w:val="false"/>
          <w:color w:val="000000"/>
          <w:sz w:val="20"/>
        </w:rPr>
        <w:t>
                                     Очная (или заочная) форма обучения 1</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086"/>
        <w:gridCol w:w="850"/>
        <w:gridCol w:w="2897"/>
        <w:gridCol w:w="1559"/>
        <w:gridCol w:w="1323"/>
        <w:gridCol w:w="1796"/>
        <w:gridCol w:w="851"/>
        <w:gridCol w:w="1088"/>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58"/>
          <w:p>
            <w:pPr>
              <w:spacing w:after="20"/>
              <w:ind w:left="20"/>
              <w:jc w:val="left"/>
            </w:pPr>
            <w:r>
              <w:rPr>
                <w:rFonts w:ascii="Consolas"/>
                <w:b w:val="false"/>
                <w:i w:val="false"/>
                <w:color w:val="000000"/>
                <w:sz w:val="20"/>
              </w:rPr>
              <w:t>
</w:t>
            </w:r>
            <w:r>
              <w:rPr>
                <w:rFonts w:ascii="Consolas"/>
                <w:b/>
                <w:i w:val="false"/>
                <w:color w:val="000000"/>
                <w:sz w:val="20"/>
              </w:rPr>
              <w:t>Шифр</w:t>
            </w:r>
          </w:p>
          <w:bookmarkEnd w:id="558"/>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Группы специальностей и специальности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Курс</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Отделение (</w:t>
            </w:r>
            <w:r>
              <w:rPr>
                <w:rFonts w:ascii="Consolas"/>
                <w:b/>
                <w:i w:val="false"/>
                <w:color w:val="000000"/>
                <w:sz w:val="20"/>
              </w:rPr>
              <w:t>каз</w:t>
            </w:r>
            <w:r>
              <w:rPr>
                <w:rFonts w:ascii="Consolas"/>
                <w:b/>
                <w:i w:val="false"/>
                <w:color w:val="000000"/>
                <w:sz w:val="20"/>
              </w:rPr>
              <w:t>.,</w:t>
            </w:r>
            <w:r>
              <w:rPr>
                <w:rFonts w:ascii="Consolas"/>
                <w:b/>
                <w:i w:val="false"/>
                <w:color w:val="000000"/>
                <w:sz w:val="20"/>
              </w:rPr>
              <w:t xml:space="preserve"> рус., </w:t>
            </w:r>
            <w:r>
              <w:rPr>
                <w:rFonts w:ascii="Consolas"/>
                <w:b/>
                <w:i w:val="false"/>
                <w:color w:val="000000"/>
                <w:sz w:val="20"/>
              </w:rPr>
              <w:t>иностр</w:t>
            </w:r>
            <w:r>
              <w:rPr>
                <w:rFonts w:ascii="Consolas"/>
                <w:b/>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Условия обучения: грант/платное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Всего студентов на начало сессии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В </w:t>
            </w:r>
            <w:r>
              <w:rPr>
                <w:rFonts w:ascii="Consolas"/>
                <w:b/>
                <w:i w:val="false"/>
                <w:color w:val="000000"/>
                <w:sz w:val="20"/>
              </w:rPr>
              <w:t>т.ч</w:t>
            </w:r>
            <w:r>
              <w:rPr>
                <w:rFonts w:ascii="Consolas"/>
                <w:b/>
                <w:i w:val="false"/>
                <w:color w:val="000000"/>
                <w:sz w:val="20"/>
              </w:rPr>
              <w:t>. в академическом отпуске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Обязаны сдавать экзамены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Всего допущено к экзаменам</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559"/>
          <w:p>
            <w:pPr>
              <w:spacing w:after="20"/>
              <w:ind w:left="20"/>
              <w:jc w:val="center"/>
            </w:pPr>
            <w:r>
              <w:rPr>
                <w:rFonts w:ascii="Consolas"/>
                <w:b w:val="false"/>
                <w:i w:val="false"/>
                <w:color w:val="000000"/>
                <w:sz w:val="20"/>
              </w:rPr>
              <w:t>
1</w:t>
            </w:r>
          </w:p>
          <w:bookmarkEnd w:id="559"/>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560"/>
          <w:p>
            <w:pPr>
              <w:spacing w:after="20"/>
              <w:ind w:left="20"/>
              <w:jc w:val="center"/>
            </w:pPr>
            <w:r>
              <w:rPr>
                <w:rFonts w:ascii="Consolas"/>
                <w:b w:val="false"/>
                <w:i w:val="false"/>
                <w:color w:val="000000"/>
                <w:sz w:val="20"/>
              </w:rPr>
              <w:t>
1. Образование</w:t>
            </w:r>
          </w:p>
          <w:bookmarkEnd w:id="560"/>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 ч. грант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 ч.</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платное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 ч. грант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платное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 ч. грант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платное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 ч. грант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платное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561"/>
          <w:p>
            <w:pPr>
              <w:spacing w:after="20"/>
              <w:ind w:left="20"/>
              <w:jc w:val="center"/>
            </w:pPr>
            <w:r>
              <w:rPr>
                <w:rFonts w:ascii="Consolas"/>
                <w:b w:val="false"/>
                <w:i w:val="false"/>
                <w:color w:val="000000"/>
                <w:sz w:val="20"/>
              </w:rPr>
              <w:t>
2. Гуманитарные науки</w:t>
            </w:r>
          </w:p>
          <w:bookmarkEnd w:id="561"/>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55"/>
        <w:gridCol w:w="538"/>
        <w:gridCol w:w="1035"/>
        <w:gridCol w:w="2469"/>
        <w:gridCol w:w="4802"/>
        <w:gridCol w:w="2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562"/>
          <w:p>
            <w:pPr>
              <w:spacing w:after="20"/>
              <w:ind w:left="20"/>
              <w:jc w:val="left"/>
            </w:pPr>
            <w:r>
              <w:rPr>
                <w:rFonts w:ascii="Consolas"/>
                <w:b w:val="false"/>
                <w:i w:val="false"/>
                <w:color w:val="000000"/>
                <w:sz w:val="20"/>
              </w:rPr>
              <w:t>
</w:t>
            </w:r>
            <w:r>
              <w:rPr>
                <w:rFonts w:ascii="Consolas"/>
                <w:b/>
                <w:i w:val="false"/>
                <w:color w:val="000000"/>
                <w:sz w:val="20"/>
              </w:rPr>
              <w:t>Не явились</w:t>
            </w:r>
          </w:p>
          <w:bookmarkEnd w:id="5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Сдали</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563"/>
          <w:p>
            <w:pPr>
              <w:spacing w:after="20"/>
              <w:ind w:left="20"/>
              <w:jc w:val="center"/>
            </w:pPr>
            <w:r>
              <w:rPr>
                <w:rFonts w:ascii="Consolas"/>
                <w:b w:val="false"/>
                <w:i w:val="false"/>
                <w:color w:val="000000"/>
                <w:sz w:val="20"/>
              </w:rPr>
              <w:t>
По уважительной причине</w:t>
            </w:r>
          </w:p>
          <w:bookmarkEnd w:id="563"/>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 неуважительной причине</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 по всем дисциплинам учебного плана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на A, A-</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на A, A-, B+, B, B-</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 A, A-, B+, B, B-, C+, C, C-, D+, D</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на C+, C, C-, D+, D</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564"/>
          <w:p>
            <w:pPr>
              <w:spacing w:after="20"/>
              <w:ind w:left="20"/>
              <w:jc w:val="center"/>
            </w:pPr>
            <w:r>
              <w:rPr>
                <w:rFonts w:ascii="Consolas"/>
                <w:b w:val="false"/>
                <w:i w:val="false"/>
                <w:color w:val="000000"/>
                <w:sz w:val="20"/>
              </w:rPr>
              <w:t>
10</w:t>
            </w:r>
          </w:p>
          <w:bookmarkEnd w:id="56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565"/>
          <w:p>
            <w:pPr>
              <w:spacing w:after="20"/>
              <w:ind w:left="20"/>
              <w:jc w:val="center"/>
            </w:pPr>
            <w:r>
              <w:rPr>
                <w:rFonts w:ascii="Consolas"/>
                <w:b w:val="false"/>
                <w:i w:val="false"/>
                <w:color w:val="000000"/>
                <w:sz w:val="20"/>
              </w:rPr>
              <w:t>
1. Образование</w:t>
            </w:r>
          </w:p>
          <w:bookmarkEnd w:id="565"/>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566"/>
          <w:p>
            <w:pPr>
              <w:spacing w:after="20"/>
              <w:ind w:left="20"/>
              <w:jc w:val="center"/>
            </w:pPr>
            <w:r>
              <w:rPr>
                <w:rFonts w:ascii="Consolas"/>
                <w:b w:val="false"/>
                <w:i w:val="false"/>
                <w:color w:val="000000"/>
                <w:sz w:val="20"/>
              </w:rPr>
              <w:t>
2. Гуманитарные науки</w:t>
            </w:r>
          </w:p>
          <w:bookmarkEnd w:id="566"/>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361" w:id="567"/>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630"/>
        <w:gridCol w:w="1630"/>
        <w:gridCol w:w="2507"/>
        <w:gridCol w:w="1635"/>
        <w:gridCol w:w="1636"/>
        <w:gridCol w:w="16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568"/>
          <w:p>
            <w:pPr>
              <w:spacing w:after="20"/>
              <w:ind w:left="20"/>
              <w:jc w:val="left"/>
            </w:pPr>
            <w:r>
              <w:rPr>
                <w:rFonts w:ascii="Consolas"/>
                <w:b w:val="false"/>
                <w:i w:val="false"/>
                <w:color w:val="000000"/>
                <w:sz w:val="20"/>
              </w:rPr>
              <w:t>
</w:t>
            </w:r>
            <w:r>
              <w:rPr>
                <w:rFonts w:ascii="Consolas"/>
                <w:b/>
                <w:i w:val="false"/>
                <w:color w:val="000000"/>
                <w:sz w:val="20"/>
              </w:rPr>
              <w:t>Получили F</w:t>
            </w:r>
          </w:p>
          <w:bookmarkEnd w:id="568"/>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Абсолютная успеваемость в %</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Переведены на следующий курс обучения</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Оставлены на повторный год обучения</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Отчислены</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569"/>
          <w:p>
            <w:pPr>
              <w:spacing w:after="20"/>
              <w:ind w:left="20"/>
              <w:jc w:val="center"/>
            </w:pPr>
            <w:r>
              <w:rPr>
                <w:rFonts w:ascii="Consolas"/>
                <w:b w:val="false"/>
                <w:i w:val="false"/>
                <w:color w:val="000000"/>
                <w:sz w:val="20"/>
              </w:rPr>
              <w:t>
Всего</w:t>
            </w:r>
          </w:p>
          <w:bookmarkEnd w:id="5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Одну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Две и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570"/>
          <w:p>
            <w:pPr>
              <w:spacing w:after="20"/>
              <w:ind w:left="20"/>
              <w:jc w:val="center"/>
            </w:pPr>
            <w:r>
              <w:rPr>
                <w:rFonts w:ascii="Consolas"/>
                <w:b w:val="false"/>
                <w:i w:val="false"/>
                <w:color w:val="000000"/>
                <w:sz w:val="20"/>
              </w:rPr>
              <w:t>
17</w:t>
            </w:r>
          </w:p>
          <w:bookmarkEnd w:id="570"/>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571"/>
          <w:p>
            <w:pPr>
              <w:spacing w:after="20"/>
              <w:ind w:left="20"/>
              <w:jc w:val="center"/>
            </w:pPr>
            <w:r>
              <w:rPr>
                <w:rFonts w:ascii="Consolas"/>
                <w:b w:val="false"/>
                <w:i w:val="false"/>
                <w:color w:val="000000"/>
                <w:sz w:val="20"/>
              </w:rPr>
              <w:t>
1. Образование</w:t>
            </w:r>
          </w:p>
          <w:bookmarkEnd w:id="571"/>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572"/>
          <w:p>
            <w:pPr>
              <w:spacing w:after="20"/>
              <w:ind w:left="20"/>
              <w:jc w:val="center"/>
            </w:pPr>
            <w:r>
              <w:rPr>
                <w:rFonts w:ascii="Consolas"/>
                <w:b w:val="false"/>
                <w:i w:val="false"/>
                <w:color w:val="000000"/>
                <w:sz w:val="20"/>
              </w:rPr>
              <w:t>
2. Гуманитарные науки</w:t>
            </w:r>
          </w:p>
          <w:bookmarkEnd w:id="572"/>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383" w:id="573"/>
    <w:p>
      <w:pPr>
        <w:spacing w:after="0"/>
        <w:ind w:left="0"/>
        <w:jc w:val="left"/>
      </w:pPr>
      <w:r>
        <w:rPr>
          <w:rFonts w:ascii="Consolas"/>
          <w:b w:val="false"/>
          <w:i w:val="false"/>
          <w:color w:val="000000"/>
          <w:sz w:val="20"/>
        </w:rPr>
        <w:t>
       </w:t>
      </w:r>
    </w:p>
    <w:bookmarkEnd w:id="573"/>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Типовым правилам проведения</w:t>
            </w:r>
            <w:r>
              <w:br/>
            </w:r>
            <w:r>
              <w:rPr>
                <w:rFonts w:ascii="Consolas"/>
                <w:b w:val="false"/>
                <w:i w:val="false"/>
                <w:color w:val="000000"/>
                <w:sz w:val="20"/>
              </w:rPr>
              <w:t>текущего контроля успеваемости,</w:t>
            </w:r>
            <w:r>
              <w:br/>
            </w:r>
            <w:r>
              <w:rPr>
                <w:rFonts w:ascii="Consolas"/>
                <w:b w:val="false"/>
                <w:i w:val="false"/>
                <w:color w:val="000000"/>
                <w:sz w:val="20"/>
              </w:rPr>
              <w:t>промежуточной и итоговой аттестации</w:t>
            </w:r>
            <w:r>
              <w:br/>
            </w:r>
            <w:r>
              <w:rPr>
                <w:rFonts w:ascii="Consolas"/>
                <w:b w:val="false"/>
                <w:i w:val="false"/>
                <w:color w:val="000000"/>
                <w:sz w:val="20"/>
              </w:rPr>
              <w:t>обучающихся в высших учебных заведениях</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387" w:id="574"/>
    <w:p>
      <w:pPr>
        <w:spacing w:after="0"/>
        <w:ind w:left="0"/>
        <w:jc w:val="left"/>
      </w:pPr>
      <w:r>
        <w:rPr>
          <w:rFonts w:ascii="Consolas"/>
          <w:b w:val="false"/>
          <w:i w:val="false"/>
          <w:color w:val="000000"/>
          <w:sz w:val="20"/>
        </w:rPr>
        <w:t>
                                                                               Таблица 1</w:t>
      </w:r>
    </w:p>
    <w:bookmarkEnd w:id="574"/>
    <w:bookmarkStart w:name="z388" w:id="575"/>
    <w:p>
      <w:pPr>
        <w:spacing w:after="0"/>
        <w:ind w:left="0"/>
        <w:jc w:val="left"/>
      </w:pPr>
      <w:r>
        <w:rPr>
          <w:rFonts w:ascii="Consolas"/>
          <w:b w:val="false"/>
          <w:i w:val="false"/>
          <w:color w:val="000000"/>
          <w:sz w:val="20"/>
        </w:rPr>
        <w:t xml:space="preserve">       </w:t>
      </w:r>
      <w:r>
        <w:rPr>
          <w:rFonts w:ascii="Consolas"/>
          <w:b/>
          <w:i w:val="false"/>
          <w:color w:val="000000"/>
          <w:sz w:val="20"/>
        </w:rPr>
        <w:t>Результаты сдачи комплексного экзамена и защиты магистерской диссертации</w:t>
      </w:r>
      <w:r>
        <w:br/>
      </w:r>
      <w:r>
        <w:rPr>
          <w:rFonts w:ascii="Consolas"/>
          <w:b w:val="false"/>
          <w:i w:val="false"/>
          <w:color w:val="000000"/>
          <w:sz w:val="20"/>
        </w:rPr>
        <w:t xml:space="preserve">                   </w:t>
      </w:r>
      <w:r>
        <w:rPr>
          <w:rFonts w:ascii="Consolas"/>
          <w:b/>
          <w:i w:val="false"/>
          <w:color w:val="000000"/>
          <w:sz w:val="20"/>
        </w:rPr>
        <w:t>      (проекта) за ____________________ год</w:t>
      </w:r>
    </w:p>
    <w:bookmarkEnd w:id="575"/>
    <w:bookmarkStart w:name="z389" w:id="576"/>
    <w:p>
      <w:pPr>
        <w:spacing w:after="0"/>
        <w:ind w:left="0"/>
        <w:jc w:val="left"/>
      </w:pPr>
      <w:r>
        <w:rPr>
          <w:rFonts w:ascii="Consolas"/>
          <w:b w:val="false"/>
          <w:i w:val="false"/>
          <w:color w:val="000000"/>
          <w:sz w:val="20"/>
        </w:rPr>
        <w:t>
             специальность ____________________________________________________________</w:t>
      </w:r>
      <w:r>
        <w:br/>
      </w:r>
      <w:r>
        <w:rPr>
          <w:rFonts w:ascii="Consolas"/>
          <w:b w:val="false"/>
          <w:i w:val="false"/>
          <w:color w:val="000000"/>
          <w:sz w:val="20"/>
        </w:rPr>
        <w:t xml:space="preserve">       наименование вуза ________________________________________________________</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31"/>
        <w:gridCol w:w="1143"/>
        <w:gridCol w:w="465"/>
        <w:gridCol w:w="465"/>
        <w:gridCol w:w="465"/>
        <w:gridCol w:w="465"/>
        <w:gridCol w:w="757"/>
        <w:gridCol w:w="757"/>
        <w:gridCol w:w="1727"/>
        <w:gridCol w:w="2312"/>
      </w:tblGrid>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77"/>
          <w:p>
            <w:pPr>
              <w:spacing w:after="20"/>
              <w:ind w:left="20"/>
              <w:jc w:val="left"/>
            </w:pPr>
            <w:r>
              <w:rPr>
                <w:rFonts w:ascii="Consolas"/>
                <w:b w:val="false"/>
                <w:i w:val="false"/>
                <w:color w:val="000000"/>
                <w:sz w:val="20"/>
              </w:rPr>
              <w:t>
</w:t>
            </w:r>
            <w:r>
              <w:rPr>
                <w:rFonts w:ascii="Consolas"/>
                <w:b/>
                <w:i w:val="false"/>
                <w:color w:val="000000"/>
                <w:sz w:val="20"/>
              </w:rPr>
              <w:t>Форма итоговой аттестации</w:t>
            </w:r>
          </w:p>
          <w:bookmarkEnd w:id="577"/>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Количество допущенных к итоговой аттестации</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Отлично</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Хорошо</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удовлетворительно</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неудовлетворительно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Средний балл</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 явка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качества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успеваемости от сдававших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578"/>
          <w:p>
            <w:pPr>
              <w:spacing w:after="20"/>
              <w:ind w:left="20"/>
              <w:jc w:val="left"/>
            </w:pPr>
            <w:r>
              <w:rPr>
                <w:rFonts w:ascii="Consolas"/>
                <w:b w:val="false"/>
                <w:i w:val="false"/>
                <w:color w:val="000000"/>
                <w:sz w:val="20"/>
              </w:rPr>
              <w:t>
Комплексный экзамен</w:t>
            </w:r>
          </w:p>
          <w:bookmarkEnd w:id="578"/>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579"/>
          <w:p>
            <w:pPr>
              <w:spacing w:after="20"/>
              <w:ind w:left="20"/>
              <w:jc w:val="left"/>
            </w:pPr>
            <w:r>
              <w:rPr>
                <w:rFonts w:ascii="Consolas"/>
                <w:b w:val="false"/>
                <w:i w:val="false"/>
                <w:color w:val="000000"/>
                <w:sz w:val="20"/>
              </w:rPr>
              <w:t>
Защита магистерской диссертации (проекта)</w:t>
            </w:r>
          </w:p>
          <w:bookmarkEnd w:id="579"/>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580"/>
          <w:p>
            <w:pPr>
              <w:spacing w:after="20"/>
              <w:ind w:left="20"/>
              <w:jc w:val="left"/>
            </w:pPr>
            <w:r>
              <w:rPr>
                <w:rFonts w:ascii="Consolas"/>
                <w:b w:val="false"/>
                <w:i w:val="false"/>
                <w:color w:val="000000"/>
                <w:sz w:val="20"/>
              </w:rPr>
              <w:t>
</w:t>
            </w:r>
            <w:r>
              <w:rPr>
                <w:rFonts w:ascii="Consolas"/>
                <w:b/>
                <w:i w:val="false"/>
                <w:color w:val="000000"/>
                <w:sz w:val="20"/>
              </w:rPr>
              <w:t>Итого</w:t>
            </w:r>
          </w:p>
          <w:bookmarkEnd w:id="580"/>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395" w:id="581"/>
    <w:p>
      <w:pPr>
        <w:spacing w:after="0"/>
        <w:ind w:left="0"/>
        <w:jc w:val="left"/>
      </w:pPr>
      <w:r>
        <w:rPr>
          <w:rFonts w:ascii="Consolas"/>
          <w:b w:val="false"/>
          <w:i w:val="false"/>
          <w:color w:val="000000"/>
          <w:sz w:val="20"/>
        </w:rPr>
        <w:t>
                                                                               Таблица 2</w:t>
      </w:r>
    </w:p>
    <w:bookmarkEnd w:id="581"/>
    <w:bookmarkStart w:name="z396" w:id="582"/>
    <w:p>
      <w:pPr>
        <w:spacing w:after="0"/>
        <w:ind w:left="0"/>
        <w:jc w:val="left"/>
      </w:pPr>
      <w:r>
        <w:rPr>
          <w:rFonts w:ascii="Consolas"/>
          <w:b w:val="false"/>
          <w:i w:val="false"/>
          <w:color w:val="000000"/>
          <w:sz w:val="20"/>
        </w:rPr>
        <w:t xml:space="preserve">             </w:t>
      </w:r>
      <w:r>
        <w:rPr>
          <w:rFonts w:ascii="Consolas"/>
          <w:b/>
          <w:i w:val="false"/>
          <w:color w:val="000000"/>
          <w:sz w:val="20"/>
        </w:rPr>
        <w:t>Общие результаты итоговой аттестации выпускников магистратуры</w:t>
      </w:r>
      <w:r>
        <w:br/>
      </w:r>
      <w:r>
        <w:rPr>
          <w:rFonts w:ascii="Consolas"/>
          <w:b w:val="false"/>
          <w:i w:val="false"/>
          <w:color w:val="000000"/>
          <w:sz w:val="20"/>
        </w:rPr>
        <w:t xml:space="preserve">                               </w:t>
      </w:r>
      <w:r>
        <w:rPr>
          <w:rFonts w:ascii="Consolas"/>
          <w:b/>
          <w:i w:val="false"/>
          <w:color w:val="000000"/>
          <w:sz w:val="20"/>
        </w:rPr>
        <w:t>      за _______ год</w:t>
      </w:r>
    </w:p>
    <w:bookmarkEnd w:id="582"/>
    <w:bookmarkStart w:name="z397" w:id="583"/>
    <w:p>
      <w:pPr>
        <w:spacing w:after="0"/>
        <w:ind w:left="0"/>
        <w:jc w:val="left"/>
      </w:pPr>
      <w:r>
        <w:rPr>
          <w:rFonts w:ascii="Consolas"/>
          <w:b w:val="false"/>
          <w:i w:val="false"/>
          <w:color w:val="000000"/>
          <w:sz w:val="20"/>
        </w:rPr>
        <w:t>
             специальность _________________________________________________________</w:t>
      </w:r>
      <w:r>
        <w:br/>
      </w:r>
      <w:r>
        <w:rPr>
          <w:rFonts w:ascii="Consolas"/>
          <w:b w:val="false"/>
          <w:i w:val="false"/>
          <w:color w:val="000000"/>
          <w:sz w:val="20"/>
        </w:rPr>
        <w:t xml:space="preserve">       наименование вуза _____________________________________________________</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1746"/>
        <w:gridCol w:w="1366"/>
        <w:gridCol w:w="986"/>
        <w:gridCol w:w="1747"/>
        <w:gridCol w:w="987"/>
        <w:gridCol w:w="987"/>
        <w:gridCol w:w="1367"/>
        <w:gridCol w:w="1368"/>
      </w:tblGrid>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84"/>
          <w:p>
            <w:pPr>
              <w:spacing w:after="20"/>
              <w:ind w:left="20"/>
              <w:jc w:val="left"/>
            </w:pPr>
            <w:r>
              <w:rPr>
                <w:rFonts w:ascii="Consolas"/>
                <w:b w:val="false"/>
                <w:i w:val="false"/>
                <w:color w:val="000000"/>
                <w:sz w:val="20"/>
              </w:rPr>
              <w:t>
</w:t>
            </w:r>
            <w:r>
              <w:rPr>
                <w:rFonts w:ascii="Consolas"/>
                <w:b/>
                <w:i w:val="false"/>
                <w:color w:val="000000"/>
                <w:sz w:val="20"/>
              </w:rPr>
              <w:t>Количество допущенных к ИА</w:t>
            </w:r>
          </w:p>
          <w:bookmarkEnd w:id="584"/>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Количество неявок к ИА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Количество сдавших ИА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Получили оценку неудовлетворительно</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Сред</w:t>
            </w:r>
            <w:r>
              <w:rPr>
                <w:rFonts w:ascii="Consolas"/>
                <w:b/>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отлично</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отлично и хорошо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Смешанные оценки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01" w:id="585"/>
    <w:p>
      <w:pPr>
        <w:spacing w:after="0"/>
        <w:ind w:left="0"/>
        <w:jc w:val="left"/>
      </w:pPr>
      <w:r>
        <w:rPr>
          <w:rFonts w:ascii="Consolas"/>
          <w:b w:val="false"/>
          <w:i w:val="false"/>
          <w:color w:val="000000"/>
          <w:sz w:val="20"/>
        </w:rPr>
        <w:t>
                                                                               Таблица 3</w:t>
      </w:r>
    </w:p>
    <w:bookmarkEnd w:id="585"/>
    <w:bookmarkStart w:name="z402" w:id="586"/>
    <w:p>
      <w:pPr>
        <w:spacing w:after="0"/>
        <w:ind w:left="0"/>
        <w:jc w:val="left"/>
      </w:pPr>
      <w:r>
        <w:rPr>
          <w:rFonts w:ascii="Consolas"/>
          <w:b w:val="false"/>
          <w:i w:val="false"/>
          <w:color w:val="000000"/>
          <w:sz w:val="20"/>
        </w:rPr>
        <w:t xml:space="preserve">                               </w:t>
      </w:r>
      <w:r>
        <w:rPr>
          <w:rFonts w:ascii="Consolas"/>
          <w:b/>
          <w:i w:val="false"/>
          <w:color w:val="000000"/>
          <w:sz w:val="20"/>
        </w:rPr>
        <w:t>Сравнительный анализ выпуска</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4"/>
        <w:gridCol w:w="2873"/>
        <w:gridCol w:w="2873"/>
      </w:tblGrid>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587"/>
          <w:p>
            <w:pPr>
              <w:spacing w:after="20"/>
              <w:ind w:left="20"/>
              <w:jc w:val="left"/>
            </w:pPr>
            <w:r>
              <w:rPr>
                <w:rFonts w:ascii="Consolas"/>
                <w:b w:val="false"/>
                <w:i w:val="false"/>
                <w:color w:val="000000"/>
                <w:sz w:val="20"/>
              </w:rPr>
              <w:t>
</w:t>
            </w:r>
            <w:r>
              <w:rPr>
                <w:rFonts w:ascii="Consolas"/>
                <w:b/>
                <w:i w:val="false"/>
                <w:color w:val="000000"/>
                <w:sz w:val="20"/>
              </w:rPr>
              <w:t>Показатели</w:t>
            </w:r>
          </w:p>
          <w:bookmarkEnd w:id="58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Предыдущий период</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Отчетный период</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588"/>
          <w:p>
            <w:pPr>
              <w:spacing w:after="20"/>
              <w:ind w:left="20"/>
              <w:jc w:val="left"/>
            </w:pPr>
            <w:r>
              <w:rPr>
                <w:rFonts w:ascii="Consolas"/>
                <w:b w:val="false"/>
                <w:i w:val="false"/>
                <w:color w:val="000000"/>
                <w:sz w:val="20"/>
              </w:rPr>
              <w:t>
% качества</w:t>
            </w:r>
          </w:p>
          <w:bookmarkEnd w:id="58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89"/>
          <w:p>
            <w:pPr>
              <w:spacing w:after="20"/>
              <w:ind w:left="20"/>
              <w:jc w:val="left"/>
            </w:pPr>
            <w:r>
              <w:rPr>
                <w:rFonts w:ascii="Consolas"/>
                <w:b w:val="false"/>
                <w:i w:val="false"/>
                <w:color w:val="000000"/>
                <w:sz w:val="20"/>
              </w:rPr>
              <w:t>
% успеваемости</w:t>
            </w:r>
          </w:p>
          <w:bookmarkEnd w:id="58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590"/>
          <w:p>
            <w:pPr>
              <w:spacing w:after="20"/>
              <w:ind w:left="20"/>
              <w:jc w:val="left"/>
            </w:pPr>
            <w:r>
              <w:rPr>
                <w:rFonts w:ascii="Consolas"/>
                <w:b w:val="false"/>
                <w:i w:val="false"/>
                <w:color w:val="000000"/>
                <w:sz w:val="20"/>
              </w:rPr>
              <w:t>
Средний балл</w:t>
            </w:r>
          </w:p>
          <w:bookmarkEnd w:id="59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